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323348" w14:paraId="4EF25F99" w14:textId="77777777">
        <w:trPr>
          <w:trHeight w:val="144"/>
        </w:trPr>
        <w:tc>
          <w:tcPr>
            <w:tcW w:w="7824" w:type="dxa"/>
            <w:tcMar>
              <w:left w:w="115" w:type="dxa"/>
              <w:right w:w="115" w:type="dxa"/>
            </w:tcMar>
            <w:vAlign w:val="center"/>
          </w:tcPr>
          <w:p w14:paraId="5BF503EF" w14:textId="77777777" w:rsidR="00323348" w:rsidRDefault="00D479CC">
            <w:pPr>
              <w:pStyle w:val="Title"/>
              <w:pBdr>
                <w:bottom w:val="none" w:sz="0" w:space="0" w:color="000000"/>
              </w:pBdr>
              <w:jc w:val="center"/>
              <w:rPr>
                <w:rFonts w:ascii="Times New Roman" w:eastAsia="Times New Roman" w:hAnsi="Times New Roman" w:cs="Times New Roman"/>
                <w:b/>
                <w:color w:val="000000"/>
                <w:sz w:val="36"/>
                <w:szCs w:val="36"/>
              </w:rPr>
            </w:pPr>
            <w:bookmarkStart w:id="0" w:name="_heading=h.gjdgxs" w:colFirst="0" w:colLast="0"/>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61A4DA2A" w14:textId="77777777" w:rsidR="00323348" w:rsidRDefault="00323348">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C525E25" w14:textId="77777777" w:rsidR="00323348" w:rsidRDefault="00D479CC">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43FA6F5D" wp14:editId="798F1DBF">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434A463A" w14:textId="77777777" w:rsidR="00323348" w:rsidRDefault="00D479CC" w:rsidP="007B0ED3">
      <w:pPr>
        <w:pStyle w:val="Heading1"/>
        <w:spacing w:before="0" w:line="240" w:lineRule="auto"/>
      </w:pPr>
      <w:r>
        <w:br/>
        <w:t>Agenda Item:</w:t>
      </w:r>
      <w:r>
        <w:tab/>
      </w:r>
      <w:r>
        <w:tab/>
        <w:t>L</w:t>
      </w:r>
      <w:r>
        <w:br/>
      </w:r>
    </w:p>
    <w:p w14:paraId="1374EA27" w14:textId="77777777" w:rsidR="00323348" w:rsidRDefault="00D479CC" w:rsidP="007B0ED3">
      <w:pPr>
        <w:pStyle w:val="Heading2"/>
        <w:spacing w:before="0" w:after="0" w:line="240" w:lineRule="auto"/>
      </w:pPr>
      <w:r>
        <w:t>Date:</w:t>
      </w:r>
      <w:r>
        <w:tab/>
      </w:r>
      <w:r>
        <w:tab/>
      </w:r>
      <w:r>
        <w:tab/>
        <w:t>January 28, 2021</w:t>
      </w:r>
      <w:r>
        <w:br/>
      </w:r>
    </w:p>
    <w:p w14:paraId="07478DCC" w14:textId="77777777" w:rsidR="00323348" w:rsidRDefault="00D479CC" w:rsidP="007B0ED3">
      <w:pPr>
        <w:pStyle w:val="Heading3"/>
        <w:spacing w:before="0" w:line="240" w:lineRule="auto"/>
        <w:ind w:left="2160" w:hanging="2160"/>
        <w:rPr>
          <w:color w:val="000000"/>
        </w:rPr>
      </w:pPr>
      <w:r>
        <w:rPr>
          <w:color w:val="000000"/>
        </w:rPr>
        <w:t xml:space="preserve">Title: </w:t>
      </w:r>
      <w:r>
        <w:rPr>
          <w:color w:val="000000"/>
        </w:rPr>
        <w:tab/>
        <w:t xml:space="preserve">First Review of Revised </w:t>
      </w:r>
      <w:r>
        <w:rPr>
          <w:i/>
          <w:color w:val="000000"/>
        </w:rPr>
        <w:t>Guidelines for Policies on Concussions in Students</w:t>
      </w:r>
      <w:r>
        <w:rPr>
          <w:color w:val="000000"/>
        </w:rPr>
        <w:br/>
      </w:r>
    </w:p>
    <w:p w14:paraId="5F17845A" w14:textId="77777777" w:rsidR="00323348" w:rsidRDefault="00D479CC" w:rsidP="007B0ED3">
      <w:pPr>
        <w:pStyle w:val="Heading4"/>
        <w:spacing w:before="0" w:line="240" w:lineRule="auto"/>
        <w:ind w:left="2160" w:hanging="2160"/>
      </w:pPr>
      <w:r>
        <w:t xml:space="preserve">Presenter: </w:t>
      </w:r>
      <w:r>
        <w:tab/>
        <w:t>Vanessa Wigand, Coordinator for Health Education, Driver Education, Physical Education and Family Life Education</w:t>
      </w:r>
      <w:r>
        <w:br/>
      </w:r>
    </w:p>
    <w:p w14:paraId="243D6835" w14:textId="77777777" w:rsidR="00323348" w:rsidRDefault="00D479CC" w:rsidP="007B0ED3">
      <w:pPr>
        <w:pStyle w:val="Heading4"/>
        <w:spacing w:before="0" w:line="240" w:lineRule="auto"/>
      </w:pPr>
      <w:r>
        <w:t>Email:</w:t>
      </w:r>
      <w:r>
        <w:tab/>
      </w:r>
      <w:r>
        <w:rPr>
          <w:i/>
        </w:rPr>
        <w:tab/>
      </w:r>
      <w:r>
        <w:tab/>
      </w:r>
      <w:hyperlink r:id="rId9">
        <w:r>
          <w:rPr>
            <w:color w:val="0000FF"/>
            <w:u w:val="single"/>
          </w:rPr>
          <w:t>Vanessa.Wigand@doe.virginia.gov</w:t>
        </w:r>
      </w:hyperlink>
      <w:r>
        <w:rPr>
          <w:color w:val="0000FF"/>
          <w:u w:val="single"/>
        </w:rPr>
        <w:tab/>
      </w:r>
      <w:r>
        <w:tab/>
        <w:t>Phone: (804) 225-3300</w:t>
      </w:r>
    </w:p>
    <w:p w14:paraId="62D3883A" w14:textId="77777777" w:rsidR="00323348" w:rsidRDefault="00323348">
      <w:pPr>
        <w:spacing w:after="0"/>
      </w:pPr>
    </w:p>
    <w:p w14:paraId="681E0424" w14:textId="77777777" w:rsidR="00323348" w:rsidRDefault="00D479CC">
      <w:pPr>
        <w:pStyle w:val="Heading2"/>
        <w:spacing w:before="0" w:after="0"/>
      </w:pPr>
      <w:r>
        <w:t xml:space="preserve">Purpose of Presentation: </w:t>
      </w:r>
    </w:p>
    <w:p w14:paraId="6291C892" w14:textId="77777777" w:rsidR="00323348" w:rsidRDefault="00D479CC">
      <w:pPr>
        <w:spacing w:after="0"/>
      </w:pPr>
      <w:r>
        <w:t>Action required by state or federal law or regulation.</w:t>
      </w:r>
    </w:p>
    <w:p w14:paraId="0DC86DAC" w14:textId="77777777" w:rsidR="00323348" w:rsidRDefault="00323348">
      <w:pPr>
        <w:spacing w:after="0"/>
      </w:pPr>
    </w:p>
    <w:p w14:paraId="5D2410C9" w14:textId="3CB56F28" w:rsidR="00323348" w:rsidRDefault="00D479CC">
      <w:r>
        <w:rPr>
          <w:b/>
        </w:rPr>
        <w:t>Executive Summary:</w:t>
      </w:r>
      <w:r>
        <w:rPr>
          <w:b/>
        </w:rPr>
        <w:br/>
      </w:r>
      <w:r>
        <w:t xml:space="preserve">The </w:t>
      </w:r>
      <w:r>
        <w:rPr>
          <w:i/>
        </w:rPr>
        <w:t>Guidelines for Policies on Concussions in Student-Athletes</w:t>
      </w:r>
      <w:r>
        <w:t xml:space="preserve"> were first enacted by the 2010 General Assembly when it amended the </w:t>
      </w:r>
      <w:r>
        <w:rPr>
          <w:i/>
        </w:rPr>
        <w:t>Code of Virginia</w:t>
      </w:r>
      <w:r>
        <w:t xml:space="preserve"> to include </w:t>
      </w:r>
      <w:hyperlink r:id="rId10" w:history="1">
        <w:r w:rsidRPr="00B630E3">
          <w:rPr>
            <w:rStyle w:val="Hyperlink"/>
          </w:rPr>
          <w:t>§22.1-271.5</w:t>
        </w:r>
      </w:hyperlink>
      <w:r>
        <w:t xml:space="preserve"> directing the Board of Education to develop and distribute to school divisions guidelines for policies dealing with concussions in student-athletes that defined appropriate licensed health care providers authorized to evaluate and provide written clearance for return to play; required each school division to develop policies and procedures to inform and educate coaches, student-athletes and their parents or guardians on the risks, and short- and long-term health effects of concussions; established criteria for removal from and return to play, and the risks for not reporting the injury and continuing to play; and provided guidance for the identification and handling of suspected concussions in student-athletes allowing for adequate time to heal, and providing comprehensive support until the student-athlete is symptom free.</w:t>
      </w:r>
    </w:p>
    <w:p w14:paraId="1FCEB487" w14:textId="77777777" w:rsidR="00323348" w:rsidRDefault="00D479CC">
      <w:pPr>
        <w:spacing w:after="0"/>
      </w:pPr>
      <w:r>
        <w:t>The 2019 Acts of Assembly (</w:t>
      </w:r>
      <w:hyperlink r:id="rId11">
        <w:r>
          <w:rPr>
            <w:color w:val="0000FF"/>
            <w:u w:val="single"/>
          </w:rPr>
          <w:t>HB 1930</w:t>
        </w:r>
      </w:hyperlink>
      <w:r>
        <w:rPr>
          <w:b/>
        </w:rPr>
        <w:t xml:space="preserve">) </w:t>
      </w:r>
      <w:r>
        <w:t xml:space="preserve">further amended § 22.1-271.5 and § 22.1-271.6 to require (i) the Board of Education to collaborate with various stakeholders to </w:t>
      </w:r>
      <w:r>
        <w:rPr>
          <w:i/>
        </w:rPr>
        <w:t>biennially</w:t>
      </w:r>
      <w:r>
        <w:t xml:space="preserve">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and (ii) each local school division to biennially update its policies and procedures regarding the identification and handling of suspected concussions in student-athletes. </w:t>
      </w:r>
    </w:p>
    <w:p w14:paraId="57F05DD5" w14:textId="77777777" w:rsidR="00323348" w:rsidRDefault="00323348">
      <w:pPr>
        <w:spacing w:after="0"/>
      </w:pPr>
    </w:p>
    <w:p w14:paraId="3B4C9676" w14:textId="77777777" w:rsidR="00323348" w:rsidRDefault="00D479CC">
      <w:pPr>
        <w:spacing w:after="0"/>
      </w:pPr>
      <w:bookmarkStart w:id="1" w:name="_heading=h.u740ifkzp0k" w:colFirst="0" w:colLast="0"/>
      <w:bookmarkEnd w:id="1"/>
      <w:r>
        <w:t xml:space="preserve">In consultation with the </w:t>
      </w:r>
      <w:r>
        <w:rPr>
          <w:i/>
        </w:rPr>
        <w:t>Concussion Guidelines Review Committee</w:t>
      </w:r>
      <w:r>
        <w:t xml:space="preserve">, the proposed item for first review will replace the current </w:t>
      </w:r>
      <w:r>
        <w:rPr>
          <w:i/>
        </w:rPr>
        <w:t xml:space="preserve">Guidelines for Policies on Concussions in Students. </w:t>
      </w:r>
      <w:r>
        <w:t xml:space="preserve">The review committee included a diverse set of stakeholders representing the Virginia High School League, the Virginia Department of Health, the Virginia Athletic Trainers' Association, the Virginia Physical Therapy Association, Children's Hospital of the King's Daughters,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physicians and </w:t>
      </w:r>
      <w:r>
        <w:rPr>
          <w:color w:val="000000"/>
        </w:rPr>
        <w:t xml:space="preserve">neuropsychologists </w:t>
      </w:r>
      <w:r>
        <w:t xml:space="preserve">in private practice, the Virginia Department of Education, and other interested stakeholders. The proposed revisions update the Board of Education’s </w:t>
      </w:r>
      <w:r>
        <w:rPr>
          <w:i/>
        </w:rPr>
        <w:t xml:space="preserve">Guidelines for Policies on Concussions for Students </w:t>
      </w:r>
      <w:r>
        <w:t>to comport with 2019 General Assembly (</w:t>
      </w:r>
      <w:hyperlink r:id="rId12">
        <w:r>
          <w:rPr>
            <w:color w:val="0000FF"/>
            <w:u w:val="single"/>
          </w:rPr>
          <w:t>HB 1930</w:t>
        </w:r>
      </w:hyperlink>
      <w:r>
        <w:t>) legislation. They also include current research and foster equitable, supportive, and safe academic and physical environments and encourage the engagement of all families in the health and academic lives of their children.</w:t>
      </w:r>
    </w:p>
    <w:p w14:paraId="0434FDCB" w14:textId="77777777" w:rsidR="00323348" w:rsidRDefault="00323348">
      <w:pPr>
        <w:spacing w:after="0"/>
        <w:rPr>
          <w:i/>
        </w:rPr>
      </w:pPr>
    </w:p>
    <w:p w14:paraId="10BA3900" w14:textId="40525F19" w:rsidR="00323348" w:rsidRDefault="00D479CC">
      <w:r>
        <w:t xml:space="preserve">Concussion knowledge and approaches to management have progressed since the Board of Education’s last review of the </w:t>
      </w:r>
      <w:r>
        <w:rPr>
          <w:i/>
        </w:rPr>
        <w:t xml:space="preserve">Guidelines for Policies on Concussions in Students. </w:t>
      </w:r>
      <w:r>
        <w:t xml:space="preserve">Previous </w:t>
      </w:r>
      <w:r>
        <w:rPr>
          <w:i/>
        </w:rPr>
        <w:t>Guidelines for Policies on Concussions in Students</w:t>
      </w:r>
      <w:r>
        <w:t xml:space="preserve"> emphasized the role of physical and cognitive rest. Research has revealed that there may be negative consequences of extremes of rest in students’ recovery from a concussion as they typically take longer to recover and report higher symptom</w:t>
      </w:r>
      <w:r w:rsidR="0072213A">
        <w:t>s</w:t>
      </w:r>
      <w:r>
        <w:t xml:space="preserve"> than students who rest for only a few days. The proposed revisions therefore suggest a research-based approach to physical rest and return to learning. This includes immediate removal from play; and while the student is having symptoms, limiting physical exertion to brisk walking and avoiding complete inactivity. A gradual stepwise reintroduction for return to learning includes academic adjustments to reduce workload and environmental triggers that may exacerbate symptoms. Additionally, as many students are socially connected through electronics (e.g., television, computers, texting), complete elimination of screen time is discouraged as social disconnectedness may lead to perceived isolation and symptoms of depression and anxiety.</w:t>
      </w:r>
      <w:r w:rsidR="0072213A">
        <w:t xml:space="preserve"> </w:t>
      </w:r>
      <w:r>
        <w:t>The proposed revisions also emphasize education and awareness as well as improve recognition and management including</w:t>
      </w:r>
    </w:p>
    <w:p w14:paraId="53297D28" w14:textId="77777777" w:rsidR="00323348" w:rsidRDefault="00D479CC">
      <w:pPr>
        <w:numPr>
          <w:ilvl w:val="0"/>
          <w:numId w:val="1"/>
        </w:numPr>
        <w:pBdr>
          <w:top w:val="nil"/>
          <w:left w:val="nil"/>
          <w:bottom w:val="nil"/>
          <w:right w:val="nil"/>
          <w:between w:val="nil"/>
        </w:pBdr>
        <w:spacing w:after="0"/>
      </w:pPr>
      <w:r>
        <w:rPr>
          <w:color w:val="000000"/>
        </w:rPr>
        <w:t>Implementing a multidisciplinary team approach with appropriate licensed health care providers managing the student’s recovery in collaboration with educational professionals differentiating academic supports.</w:t>
      </w:r>
    </w:p>
    <w:p w14:paraId="79B33E4C" w14:textId="77777777" w:rsidR="00323348" w:rsidRDefault="00D479CC">
      <w:pPr>
        <w:numPr>
          <w:ilvl w:val="0"/>
          <w:numId w:val="2"/>
        </w:numPr>
        <w:pBdr>
          <w:top w:val="nil"/>
          <w:left w:val="nil"/>
          <w:bottom w:val="nil"/>
          <w:right w:val="nil"/>
          <w:between w:val="nil"/>
        </w:pBdr>
        <w:spacing w:after="0"/>
      </w:pPr>
      <w:r>
        <w:rPr>
          <w:color w:val="000000"/>
        </w:rPr>
        <w:t>Adding physical therapists licensed by the Virginia Board of Physical Therapy to the list of appropriate licensed health care providers.</w:t>
      </w:r>
    </w:p>
    <w:p w14:paraId="6C69D07C" w14:textId="77777777" w:rsidR="00323348" w:rsidRDefault="00D479CC">
      <w:pPr>
        <w:numPr>
          <w:ilvl w:val="0"/>
          <w:numId w:val="2"/>
        </w:numPr>
        <w:pBdr>
          <w:top w:val="nil"/>
          <w:left w:val="nil"/>
          <w:bottom w:val="nil"/>
          <w:right w:val="nil"/>
          <w:between w:val="nil"/>
        </w:pBdr>
        <w:spacing w:after="0"/>
      </w:pPr>
      <w:r>
        <w:rPr>
          <w:color w:val="000000"/>
        </w:rPr>
        <w:t>Emphasizing recognition and appropriate response to concussions when they first occur, and identifying ongoing or new symptoms and/or changes in behavior.</w:t>
      </w:r>
    </w:p>
    <w:p w14:paraId="32700E06" w14:textId="77777777" w:rsidR="00323348" w:rsidRDefault="00D479CC">
      <w:pPr>
        <w:numPr>
          <w:ilvl w:val="0"/>
          <w:numId w:val="2"/>
        </w:numPr>
        <w:pBdr>
          <w:top w:val="nil"/>
          <w:left w:val="nil"/>
          <w:bottom w:val="nil"/>
          <w:right w:val="nil"/>
          <w:between w:val="nil"/>
        </w:pBdr>
        <w:spacing w:after="0"/>
      </w:pPr>
      <w:r>
        <w:rPr>
          <w:color w:val="000000"/>
        </w:rPr>
        <w:lastRenderedPageBreak/>
        <w:t>Enhancing scaffold phase guidance protocols for a gradual stepwise increase in physical and cognitive demands without return of symptoms managed by a multidisciplinary medical and educational team allowing students to heal while continuing their education.</w:t>
      </w:r>
    </w:p>
    <w:p w14:paraId="0FD6C217" w14:textId="77777777" w:rsidR="00323348" w:rsidRDefault="00D479CC">
      <w:pPr>
        <w:numPr>
          <w:ilvl w:val="0"/>
          <w:numId w:val="2"/>
        </w:numPr>
        <w:pBdr>
          <w:top w:val="nil"/>
          <w:left w:val="nil"/>
          <w:bottom w:val="nil"/>
          <w:right w:val="nil"/>
          <w:between w:val="nil"/>
        </w:pBdr>
        <w:spacing w:after="0"/>
      </w:pPr>
      <w:r>
        <w:rPr>
          <w:color w:val="000000"/>
        </w:rPr>
        <w:t>Providing clear expectations for concussion education program components.</w:t>
      </w:r>
    </w:p>
    <w:p w14:paraId="3CE0B1E4" w14:textId="77777777" w:rsidR="00323348" w:rsidRDefault="00D479CC" w:rsidP="007B0ED3">
      <w:pPr>
        <w:numPr>
          <w:ilvl w:val="0"/>
          <w:numId w:val="2"/>
        </w:numPr>
        <w:pBdr>
          <w:top w:val="nil"/>
          <w:left w:val="nil"/>
          <w:bottom w:val="nil"/>
          <w:right w:val="nil"/>
          <w:between w:val="nil"/>
        </w:pBdr>
        <w:spacing w:after="0"/>
      </w:pPr>
      <w:r>
        <w:rPr>
          <w:color w:val="000000"/>
        </w:rPr>
        <w:t>Adding clarity for community support for the development and implementation of effective equitable concussion management policies in local school divisions for all students suspected and/or diagnosed with a concussion.</w:t>
      </w:r>
    </w:p>
    <w:p w14:paraId="131540E3" w14:textId="77777777" w:rsidR="00323348" w:rsidRDefault="00D479CC">
      <w:pPr>
        <w:pStyle w:val="Heading2"/>
        <w:spacing w:before="0" w:after="0"/>
      </w:pPr>
      <w:r>
        <w:br/>
        <w:t xml:space="preserve">Action Requested:  </w:t>
      </w:r>
    </w:p>
    <w:p w14:paraId="3166FBC3" w14:textId="77777777" w:rsidR="00323348" w:rsidRDefault="00D479CC">
      <w:pPr>
        <w:spacing w:after="0"/>
      </w:pPr>
      <w:r>
        <w:t>Action will be requested at a future meeting. Specify anticipated date below:</w:t>
      </w:r>
    </w:p>
    <w:p w14:paraId="56D543A0" w14:textId="77777777" w:rsidR="00323348" w:rsidRDefault="00D479CC" w:rsidP="00B206DA">
      <w:pPr>
        <w:pStyle w:val="Heading2"/>
        <w:tabs>
          <w:tab w:val="left" w:pos="2370"/>
        </w:tabs>
        <w:spacing w:before="0" w:after="0"/>
        <w:rPr>
          <w:b w:val="0"/>
        </w:rPr>
      </w:pPr>
      <w:r>
        <w:rPr>
          <w:b w:val="0"/>
        </w:rPr>
        <w:t>March 18, 2021</w:t>
      </w:r>
      <w:r w:rsidR="00B206DA">
        <w:rPr>
          <w:b w:val="0"/>
        </w:rPr>
        <w:tab/>
      </w:r>
    </w:p>
    <w:p w14:paraId="4E903E85" w14:textId="77777777" w:rsidR="00323348" w:rsidRDefault="00D479CC">
      <w:pPr>
        <w:pStyle w:val="Heading2"/>
        <w:spacing w:before="0" w:after="0"/>
      </w:pPr>
      <w:r>
        <w:br/>
        <w:t xml:space="preserve">Superintendent’s Recommendation: </w:t>
      </w:r>
      <w:r>
        <w:br/>
      </w:r>
      <w:r>
        <w:rPr>
          <w:b w:val="0"/>
        </w:rPr>
        <w:t>The Superintendent of Public Instruction recommends the Board of Education receive for f</w:t>
      </w:r>
      <w:r w:rsidR="00B206DA">
        <w:rPr>
          <w:b w:val="0"/>
        </w:rPr>
        <w:t>irst review the proposed revisions to the</w:t>
      </w:r>
      <w:r>
        <w:rPr>
          <w:b w:val="0"/>
        </w:rPr>
        <w:t xml:space="preserve"> </w:t>
      </w:r>
      <w:r>
        <w:rPr>
          <w:b w:val="0"/>
          <w:i/>
          <w:color w:val="000000"/>
        </w:rPr>
        <w:t>Guidelines for Policies on Concussions in Students.</w:t>
      </w:r>
    </w:p>
    <w:p w14:paraId="0EBB55A7" w14:textId="77777777" w:rsidR="00323348" w:rsidRDefault="00323348">
      <w:pPr>
        <w:spacing w:after="0"/>
      </w:pPr>
    </w:p>
    <w:p w14:paraId="43D19945" w14:textId="77777777" w:rsidR="00323348" w:rsidRDefault="00D479CC">
      <w:pPr>
        <w:pStyle w:val="Heading2"/>
        <w:spacing w:before="0" w:after="0"/>
      </w:pPr>
      <w:r>
        <w:t xml:space="preserve">Previous Review or Action:  </w:t>
      </w:r>
    </w:p>
    <w:p w14:paraId="5AF1CF58" w14:textId="77777777" w:rsidR="00B206DA" w:rsidRDefault="00B206DA">
      <w:pPr>
        <w:spacing w:after="0"/>
      </w:pPr>
      <w:r>
        <w:t xml:space="preserve">No previous review or action </w:t>
      </w:r>
    </w:p>
    <w:p w14:paraId="6CC8CF03" w14:textId="77777777" w:rsidR="0072213A" w:rsidRDefault="00B206DA" w:rsidP="007B0ED3">
      <w:pPr>
        <w:spacing w:after="280"/>
      </w:pPr>
      <w:r>
        <w:br/>
      </w:r>
      <w:r w:rsidR="00D479CC">
        <w:rPr>
          <w:b/>
        </w:rPr>
        <w:t>Background Information and Statutory Authority:</w:t>
      </w:r>
      <w:r w:rsidR="00D479CC">
        <w:t xml:space="preserve"> </w:t>
      </w:r>
      <w:r w:rsidR="00D479CC">
        <w:br/>
      </w:r>
      <w:r w:rsidR="0072213A">
        <w:t xml:space="preserve">The 2014 Acts of Assembly (House Bills </w:t>
      </w:r>
      <w:hyperlink r:id="rId13" w:history="1">
        <w:r w:rsidR="0072213A" w:rsidRPr="00707181">
          <w:rPr>
            <w:rStyle w:val="Hyperlink"/>
          </w:rPr>
          <w:t>410</w:t>
        </w:r>
      </w:hyperlink>
      <w:r w:rsidR="0072213A">
        <w:t xml:space="preserve"> and </w:t>
      </w:r>
      <w:hyperlink r:id="rId14" w:history="1">
        <w:r w:rsidR="0072213A" w:rsidRPr="0072213A">
          <w:rPr>
            <w:rStyle w:val="Hyperlink"/>
          </w:rPr>
          <w:t>1096</w:t>
        </w:r>
      </w:hyperlink>
      <w:r w:rsidR="0072213A">
        <w:t xml:space="preserve"> and Senate Bill </w:t>
      </w:r>
      <w:hyperlink r:id="rId15" w:history="1">
        <w:r w:rsidR="0072213A" w:rsidRPr="0072213A">
          <w:rPr>
            <w:rStyle w:val="Hyperlink"/>
          </w:rPr>
          <w:t>172</w:t>
        </w:r>
      </w:hyperlink>
      <w:r w:rsidR="0072213A">
        <w:t xml:space="preserve">) required the Board to amend the </w:t>
      </w:r>
      <w:r w:rsidR="0072213A">
        <w:rPr>
          <w:i/>
        </w:rPr>
        <w:t>Guidelines for Policies on Concussions in Student-Athletes</w:t>
      </w:r>
      <w:r w:rsidR="0072213A">
        <w:rPr>
          <w:i/>
          <w:color w:val="0000FF"/>
        </w:rPr>
        <w:t xml:space="preserve"> </w:t>
      </w:r>
      <w:r w:rsidR="0072213A">
        <w:t xml:space="preserve">to include information on the effects of concussions on student-athletes' academic performance and “Return to Learn Protocols”; and define "non-interscholastic youth sports program" and require such programs utilizing public school property to either (i) establish policies and procedures regarding the identification and handling of suspected concussions in student-athletes, consistent with either the local school division's policies or the Board's guidelines or (ii) follow the local school division's policy as set forth in Subsection B. </w:t>
      </w:r>
    </w:p>
    <w:p w14:paraId="6EBAA145" w14:textId="77777777" w:rsidR="0072213A" w:rsidRDefault="0072213A" w:rsidP="0072213A">
      <w:r>
        <w:t>The 2016 Acts of Assembly (</w:t>
      </w:r>
      <w:hyperlink r:id="rId16">
        <w:r>
          <w:rPr>
            <w:color w:val="0000FF"/>
          </w:rPr>
          <w:t>HB 954</w:t>
        </w:r>
      </w:hyperlink>
      <w:r>
        <w:t xml:space="preserve">) required the Board to amend the </w:t>
      </w:r>
      <w:r>
        <w:rPr>
          <w:i/>
        </w:rPr>
        <w:t xml:space="preserve">Guidelines for Policies on Concussions in Students </w:t>
      </w:r>
      <w:r>
        <w:t xml:space="preserve">to require each local school division's policies and procedures regarding the identification and handling of suspected concussions in student-athletes to include a "Return to Learn Protocol" that requires school personnel to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The school division’s policies must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 The bill also broadens the scope of the "Return to Learn </w:t>
      </w:r>
      <w:r>
        <w:lastRenderedPageBreak/>
        <w:t>Protocol" in the Board of Education's guidelines for school division policies and procedures on concussions in student-athletes to require school personnel to: (a) be alert to cognitive and academic issues that may be experienced by a student who has suffered a concussion or other head injury; and (b) accommodate the gradual return to full participation in academic activities of a student who has suffered a concussion or other head injury. Under current law, the "Return to Learn Protocol" only imposes such requirements on school personnel with respect to student-athletes.</w:t>
      </w:r>
    </w:p>
    <w:p w14:paraId="09AC56A9" w14:textId="77777777" w:rsidR="00323348" w:rsidRDefault="00D479CC">
      <w:pPr>
        <w:spacing w:after="0"/>
      </w:pPr>
      <w:r>
        <w:t>The 2019 Acts of Assembly (</w:t>
      </w:r>
      <w:hyperlink r:id="rId17">
        <w:r>
          <w:rPr>
            <w:color w:val="0000FF"/>
            <w:u w:val="single"/>
          </w:rPr>
          <w:t>HB 1930</w:t>
        </w:r>
      </w:hyperlink>
      <w:r>
        <w:rPr>
          <w:b/>
        </w:rPr>
        <w:t xml:space="preserve">) </w:t>
      </w:r>
      <w:r>
        <w:t>amended the</w:t>
      </w:r>
      <w:r>
        <w:rPr>
          <w:b/>
        </w:rPr>
        <w:t xml:space="preserve"> </w:t>
      </w:r>
      <w:r>
        <w:rPr>
          <w:i/>
        </w:rPr>
        <w:t>Code of Virginia</w:t>
      </w:r>
      <w:r>
        <w:t xml:space="preserve"> § 22.1-271.5 and § 22.1-271.6 to require the Board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and (ii) each local school division to biennially update its policies and procedures regarding the identification and handling of suspected concussions in student-athletes.</w:t>
      </w:r>
      <w:r>
        <w:br/>
      </w:r>
    </w:p>
    <w:p w14:paraId="33855641" w14:textId="4D64BD26" w:rsidR="00323348" w:rsidRDefault="00D479CC">
      <w:pPr>
        <w:spacing w:after="0"/>
        <w:rPr>
          <w:color w:val="000000"/>
        </w:rPr>
      </w:pPr>
      <w:r>
        <w:rPr>
          <w:b/>
        </w:rPr>
        <w:t>Timetable for Further Review/Action:</w:t>
      </w:r>
      <w:r>
        <w:br/>
        <w:t xml:space="preserve">The </w:t>
      </w:r>
      <w:r>
        <w:rPr>
          <w:i/>
          <w:color w:val="000000"/>
        </w:rPr>
        <w:t>Guidelines for Policies on Concussions in Students</w:t>
      </w:r>
      <w:r>
        <w:rPr>
          <w:color w:val="000000"/>
        </w:rPr>
        <w:t xml:space="preserve"> will be brought to the Board f</w:t>
      </w:r>
      <w:r w:rsidR="00B206DA">
        <w:rPr>
          <w:color w:val="000000"/>
        </w:rPr>
        <w:t xml:space="preserve">or final review </w:t>
      </w:r>
      <w:r w:rsidR="007B0ED3">
        <w:rPr>
          <w:color w:val="000000"/>
        </w:rPr>
        <w:t xml:space="preserve">on </w:t>
      </w:r>
      <w:r w:rsidR="004F040E">
        <w:rPr>
          <w:color w:val="000000"/>
        </w:rPr>
        <w:t xml:space="preserve">March 18, 2021. </w:t>
      </w:r>
    </w:p>
    <w:p w14:paraId="1D4AD2AF" w14:textId="77777777" w:rsidR="00323348" w:rsidRDefault="00323348">
      <w:pPr>
        <w:spacing w:after="0"/>
      </w:pPr>
    </w:p>
    <w:p w14:paraId="5A813999" w14:textId="77777777" w:rsidR="00323348" w:rsidRDefault="00D479CC">
      <w:pPr>
        <w:pStyle w:val="Heading2"/>
        <w:spacing w:before="0" w:after="0"/>
      </w:pPr>
      <w:r>
        <w:t xml:space="preserve">Impact on Fiscal and Human Resources: </w:t>
      </w:r>
    </w:p>
    <w:p w14:paraId="2A8B7B00" w14:textId="15F80A9B" w:rsidR="00323348" w:rsidRDefault="00D479CC">
      <w:r>
        <w:t xml:space="preserve">The administrative impact and any other cost associated with the development and dissemination of the </w:t>
      </w:r>
      <w:r>
        <w:rPr>
          <w:i/>
          <w:color w:val="000000"/>
        </w:rPr>
        <w:t>Guidelines for Policies on Concussions in Students</w:t>
      </w:r>
      <w:r>
        <w:rPr>
          <w:color w:val="000000"/>
        </w:rPr>
        <w:t xml:space="preserve"> </w:t>
      </w:r>
      <w:r>
        <w:t>will be absorbed within existing resources.</w:t>
      </w:r>
    </w:p>
    <w:p w14:paraId="231BE110" w14:textId="77777777" w:rsidR="007B0ED3" w:rsidRDefault="00D359AC">
      <w:pPr>
        <w:sectPr w:rsidR="007B0ED3" w:rsidSect="00B206DA">
          <w:footerReference w:type="default" r:id="rId18"/>
          <w:pgSz w:w="12240" w:h="15840"/>
          <w:pgMar w:top="1440" w:right="1440" w:bottom="1440" w:left="1440" w:header="720" w:footer="720" w:gutter="0"/>
          <w:pgNumType w:fmt="upperLetter" w:start="1"/>
          <w:cols w:space="720"/>
        </w:sectPr>
      </w:pPr>
      <w:r>
        <w:br w:type="page"/>
      </w:r>
    </w:p>
    <w:p w14:paraId="0A0EC2CD" w14:textId="3D929195" w:rsidR="007B0ED3" w:rsidRPr="007B0ED3" w:rsidRDefault="007B0ED3" w:rsidP="007B0ED3">
      <w:pPr>
        <w:pStyle w:val="Heading2"/>
        <w:spacing w:before="0" w:after="0"/>
        <w:jc w:val="right"/>
      </w:pPr>
      <w:r>
        <w:lastRenderedPageBreak/>
        <w:t xml:space="preserve">Attachment A </w:t>
      </w:r>
      <w:r>
        <w:br/>
      </w:r>
    </w:p>
    <w:p w14:paraId="4A9B8AF4" w14:textId="70E7DCCE" w:rsidR="00D359AC" w:rsidRDefault="00D359AC" w:rsidP="007B0ED3">
      <w:pPr>
        <w:spacing w:after="0"/>
        <w:jc w:val="center"/>
        <w:rPr>
          <w:b/>
          <w:sz w:val="40"/>
          <w:szCs w:val="40"/>
        </w:rPr>
      </w:pPr>
      <w:r>
        <w:rPr>
          <w:b/>
          <w:sz w:val="40"/>
          <w:szCs w:val="40"/>
        </w:rPr>
        <w:t xml:space="preserve">Virginia Board of Education </w:t>
      </w:r>
      <w:bookmarkStart w:id="2" w:name="_GoBack"/>
      <w:bookmarkEnd w:id="2"/>
    </w:p>
    <w:p w14:paraId="4C2E9911" w14:textId="77777777" w:rsidR="00D359AC" w:rsidRDefault="00D359AC" w:rsidP="007B0ED3">
      <w:pPr>
        <w:spacing w:after="0"/>
        <w:jc w:val="center"/>
        <w:rPr>
          <w:b/>
          <w:sz w:val="40"/>
          <w:szCs w:val="40"/>
        </w:rPr>
      </w:pPr>
      <w:r>
        <w:rPr>
          <w:b/>
          <w:sz w:val="40"/>
          <w:szCs w:val="40"/>
        </w:rPr>
        <w:t>Guidelines for Policies on Concussions in Students</w:t>
      </w:r>
    </w:p>
    <w:p w14:paraId="32B306A1" w14:textId="77777777" w:rsidR="00D359AC" w:rsidRDefault="00D359AC" w:rsidP="007B0ED3">
      <w:pPr>
        <w:pBdr>
          <w:top w:val="nil"/>
          <w:left w:val="nil"/>
          <w:bottom w:val="nil"/>
          <w:right w:val="nil"/>
          <w:between w:val="nil"/>
        </w:pBdr>
        <w:tabs>
          <w:tab w:val="left" w:pos="360"/>
        </w:tabs>
        <w:spacing w:after="0"/>
        <w:jc w:val="center"/>
        <w:rPr>
          <w:color w:val="000000"/>
          <w:sz w:val="28"/>
          <w:szCs w:val="28"/>
        </w:rPr>
      </w:pPr>
    </w:p>
    <w:p w14:paraId="19122615" w14:textId="77777777" w:rsidR="00D359AC" w:rsidRDefault="00D359AC" w:rsidP="007B0ED3">
      <w:pPr>
        <w:pBdr>
          <w:top w:val="nil"/>
          <w:left w:val="nil"/>
          <w:bottom w:val="nil"/>
          <w:right w:val="nil"/>
          <w:between w:val="nil"/>
        </w:pBdr>
        <w:tabs>
          <w:tab w:val="left" w:pos="360"/>
        </w:tabs>
        <w:spacing w:after="0"/>
        <w:jc w:val="center"/>
        <w:rPr>
          <w:color w:val="000000"/>
          <w:sz w:val="28"/>
          <w:szCs w:val="28"/>
        </w:rPr>
      </w:pPr>
    </w:p>
    <w:p w14:paraId="684BB411"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Senate Bill 652, the 2010 General Assembly</w:t>
      </w:r>
    </w:p>
    <w:p w14:paraId="3B47D21C"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22.1-271.5</w:t>
      </w:r>
    </w:p>
    <w:p w14:paraId="4D543F28" w14:textId="77777777" w:rsidR="00D359AC" w:rsidRDefault="00D359AC" w:rsidP="007B0ED3">
      <w:pPr>
        <w:pBdr>
          <w:top w:val="nil"/>
          <w:left w:val="nil"/>
          <w:bottom w:val="nil"/>
          <w:right w:val="nil"/>
          <w:between w:val="nil"/>
        </w:pBdr>
        <w:tabs>
          <w:tab w:val="left" w:pos="360"/>
        </w:tabs>
        <w:spacing w:after="0"/>
        <w:jc w:val="center"/>
        <w:rPr>
          <w:color w:val="000000"/>
          <w:sz w:val="28"/>
          <w:szCs w:val="28"/>
        </w:rPr>
      </w:pPr>
    </w:p>
    <w:p w14:paraId="3407CA35"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House Bill 410 &amp; Senate Bill 172, the 2014 General Assembly</w:t>
      </w:r>
    </w:p>
    <w:p w14:paraId="29E52394"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22.1-271.5</w:t>
      </w:r>
    </w:p>
    <w:p w14:paraId="5692B3D0" w14:textId="77777777" w:rsidR="00D359AC" w:rsidRDefault="00D359AC" w:rsidP="007B0ED3">
      <w:pPr>
        <w:pBdr>
          <w:top w:val="nil"/>
          <w:left w:val="nil"/>
          <w:bottom w:val="nil"/>
          <w:right w:val="nil"/>
          <w:between w:val="nil"/>
        </w:pBdr>
        <w:tabs>
          <w:tab w:val="left" w:pos="360"/>
        </w:tabs>
        <w:spacing w:after="0"/>
        <w:rPr>
          <w:b/>
          <w:color w:val="000000"/>
        </w:rPr>
      </w:pPr>
    </w:p>
    <w:p w14:paraId="5509249A"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House Bill 1096, the 2014 General Assembly</w:t>
      </w:r>
    </w:p>
    <w:p w14:paraId="5ACE1351"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22.1-271.6</w:t>
      </w:r>
    </w:p>
    <w:p w14:paraId="2EC7EF6E" w14:textId="77777777" w:rsidR="00D359AC" w:rsidRDefault="00D359AC" w:rsidP="007B0ED3">
      <w:pPr>
        <w:pBdr>
          <w:top w:val="nil"/>
          <w:left w:val="nil"/>
          <w:bottom w:val="nil"/>
          <w:right w:val="nil"/>
          <w:between w:val="nil"/>
        </w:pBdr>
        <w:tabs>
          <w:tab w:val="left" w:pos="360"/>
        </w:tabs>
        <w:spacing w:after="0"/>
        <w:rPr>
          <w:b/>
          <w:color w:val="000000"/>
        </w:rPr>
      </w:pPr>
    </w:p>
    <w:p w14:paraId="4739231B" w14:textId="77777777" w:rsidR="00D359AC" w:rsidRDefault="00D359AC" w:rsidP="007B0ED3">
      <w:pPr>
        <w:tabs>
          <w:tab w:val="left" w:pos="360"/>
        </w:tabs>
        <w:spacing w:after="0"/>
        <w:jc w:val="center"/>
        <w:rPr>
          <w:b/>
          <w:strike/>
        </w:rPr>
      </w:pPr>
      <w:r>
        <w:rPr>
          <w:b/>
          <w:strike/>
        </w:rPr>
        <w:t>and</w:t>
      </w:r>
    </w:p>
    <w:p w14:paraId="76049BF8" w14:textId="77777777" w:rsidR="00D359AC" w:rsidRDefault="00D359AC" w:rsidP="007B0ED3">
      <w:pPr>
        <w:tabs>
          <w:tab w:val="left" w:pos="360"/>
        </w:tabs>
        <w:spacing w:after="0"/>
        <w:rPr>
          <w:b/>
        </w:rPr>
      </w:pPr>
    </w:p>
    <w:p w14:paraId="29E07F24"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House Bill 954, the 2016 General Assembly</w:t>
      </w:r>
    </w:p>
    <w:p w14:paraId="247A6045"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22.1-271.5 and 22.1-271.6</w:t>
      </w:r>
    </w:p>
    <w:p w14:paraId="05CC08E4" w14:textId="77777777" w:rsidR="00D359AC" w:rsidRDefault="00D359AC" w:rsidP="007B0ED3">
      <w:pPr>
        <w:tabs>
          <w:tab w:val="left" w:pos="360"/>
        </w:tabs>
        <w:spacing w:after="0"/>
        <w:jc w:val="center"/>
        <w:rPr>
          <w:b/>
        </w:rPr>
      </w:pPr>
    </w:p>
    <w:p w14:paraId="7F7DD3CA" w14:textId="77777777" w:rsidR="00D359AC" w:rsidRDefault="00D359AC" w:rsidP="007B0ED3">
      <w:pPr>
        <w:tabs>
          <w:tab w:val="left" w:pos="360"/>
        </w:tabs>
        <w:spacing w:after="0"/>
        <w:jc w:val="center"/>
        <w:rPr>
          <w:b/>
          <w:u w:val="single"/>
        </w:rPr>
      </w:pPr>
      <w:r>
        <w:rPr>
          <w:b/>
          <w:u w:val="single"/>
        </w:rPr>
        <w:t>and</w:t>
      </w:r>
    </w:p>
    <w:p w14:paraId="1932D8BB" w14:textId="77777777" w:rsidR="00D359AC" w:rsidRDefault="00D359AC" w:rsidP="007B0ED3">
      <w:pPr>
        <w:spacing w:after="0"/>
        <w:rPr>
          <w:b/>
          <w:color w:val="000000"/>
        </w:rPr>
      </w:pPr>
    </w:p>
    <w:p w14:paraId="4EB14A96" w14:textId="77777777" w:rsidR="00D359AC" w:rsidRDefault="00D359AC" w:rsidP="007B0ED3">
      <w:pPr>
        <w:spacing w:after="0"/>
        <w:jc w:val="center"/>
        <w:rPr>
          <w:b/>
          <w:color w:val="000000"/>
          <w:sz w:val="28"/>
          <w:szCs w:val="28"/>
          <w:u w:val="single"/>
        </w:rPr>
      </w:pPr>
      <w:r>
        <w:rPr>
          <w:b/>
          <w:color w:val="000000"/>
          <w:sz w:val="28"/>
          <w:szCs w:val="28"/>
          <w:u w:val="single"/>
        </w:rPr>
        <w:t>House Bill 1930, the 2019 General Assembly</w:t>
      </w:r>
    </w:p>
    <w:p w14:paraId="02872F5E" w14:textId="77777777" w:rsidR="00D359AC" w:rsidRDefault="00D359AC" w:rsidP="007B0ED3">
      <w:pPr>
        <w:spacing w:after="0"/>
        <w:jc w:val="center"/>
        <w:rPr>
          <w:b/>
          <w:color w:val="000000"/>
          <w:sz w:val="28"/>
          <w:szCs w:val="28"/>
          <w:u w:val="single"/>
        </w:rPr>
      </w:pPr>
      <w:r>
        <w:rPr>
          <w:b/>
          <w:color w:val="000000"/>
          <w:sz w:val="28"/>
          <w:szCs w:val="28"/>
          <w:u w:val="single"/>
        </w:rPr>
        <w:t xml:space="preserve">Code of Virginia § 22.1-271.5 </w:t>
      </w:r>
    </w:p>
    <w:p w14:paraId="47F17EC8" w14:textId="0DECA9DC" w:rsidR="00D359AC" w:rsidRDefault="00D359AC" w:rsidP="007B0ED3">
      <w:pPr>
        <w:spacing w:after="0"/>
        <w:jc w:val="center"/>
        <w:rPr>
          <w:b/>
          <w:sz w:val="28"/>
          <w:szCs w:val="28"/>
        </w:rPr>
      </w:pPr>
      <w:r>
        <w:br w:type="page"/>
      </w:r>
      <w:r>
        <w:rPr>
          <w:b/>
          <w:sz w:val="28"/>
          <w:szCs w:val="28"/>
        </w:rPr>
        <w:lastRenderedPageBreak/>
        <w:t>Virginia Board of Education</w:t>
      </w:r>
    </w:p>
    <w:p w14:paraId="1699A769" w14:textId="77777777" w:rsidR="00D359AC" w:rsidRDefault="00D359AC" w:rsidP="007B0ED3">
      <w:pPr>
        <w:tabs>
          <w:tab w:val="left" w:pos="360"/>
        </w:tabs>
        <w:spacing w:after="0"/>
        <w:jc w:val="center"/>
        <w:rPr>
          <w:b/>
          <w:sz w:val="28"/>
          <w:szCs w:val="28"/>
        </w:rPr>
      </w:pPr>
      <w:r>
        <w:rPr>
          <w:b/>
          <w:sz w:val="28"/>
          <w:szCs w:val="28"/>
        </w:rPr>
        <w:t>Guidelines for Policies on Concussions in Students</w:t>
      </w:r>
    </w:p>
    <w:p w14:paraId="1FB81813" w14:textId="77777777" w:rsidR="00D359AC" w:rsidRDefault="00D359AC" w:rsidP="007B0ED3">
      <w:pPr>
        <w:pBdr>
          <w:top w:val="nil"/>
          <w:left w:val="nil"/>
          <w:bottom w:val="nil"/>
          <w:right w:val="nil"/>
          <w:between w:val="nil"/>
        </w:pBdr>
        <w:tabs>
          <w:tab w:val="left" w:pos="360"/>
        </w:tabs>
        <w:spacing w:after="0"/>
        <w:rPr>
          <w:b/>
          <w:color w:val="000000"/>
          <w:sz w:val="28"/>
          <w:szCs w:val="28"/>
        </w:rPr>
      </w:pPr>
    </w:p>
    <w:p w14:paraId="74805BD4" w14:textId="77777777" w:rsidR="00D359AC" w:rsidRDefault="00D359AC" w:rsidP="007B0ED3">
      <w:pPr>
        <w:pBdr>
          <w:top w:val="nil"/>
          <w:left w:val="nil"/>
          <w:bottom w:val="nil"/>
          <w:right w:val="nil"/>
          <w:between w:val="nil"/>
        </w:pBdr>
        <w:tabs>
          <w:tab w:val="left" w:pos="360"/>
        </w:tabs>
        <w:spacing w:after="0"/>
        <w:jc w:val="center"/>
        <w:rPr>
          <w:b/>
          <w:color w:val="000000"/>
        </w:rPr>
      </w:pPr>
      <w:r>
        <w:rPr>
          <w:b/>
          <w:color w:val="000000"/>
        </w:rPr>
        <w:t>Introduction</w:t>
      </w:r>
    </w:p>
    <w:p w14:paraId="7B4FC66E" w14:textId="77777777" w:rsidR="00D359AC" w:rsidRDefault="00D359AC" w:rsidP="007B0ED3">
      <w:pPr>
        <w:pBdr>
          <w:top w:val="nil"/>
          <w:left w:val="nil"/>
          <w:bottom w:val="nil"/>
          <w:right w:val="nil"/>
          <w:between w:val="nil"/>
        </w:pBdr>
        <w:tabs>
          <w:tab w:val="left" w:pos="360"/>
        </w:tabs>
        <w:spacing w:after="0"/>
        <w:rPr>
          <w:color w:val="000000"/>
        </w:rPr>
      </w:pPr>
    </w:p>
    <w:p w14:paraId="3E7C51E3" w14:textId="77777777" w:rsidR="00D359AC" w:rsidRDefault="00D359AC" w:rsidP="007B0ED3">
      <w:pPr>
        <w:pStyle w:val="Heading1"/>
        <w:spacing w:before="0"/>
        <w:rPr>
          <w:rFonts w:eastAsia="Times New Roman" w:cs="Times New Roman"/>
          <w:color w:val="000000"/>
          <w:szCs w:val="24"/>
          <w:u w:val="single"/>
        </w:rPr>
      </w:pPr>
      <w:bookmarkStart w:id="3" w:name="_gjdgxs" w:colFirst="0" w:colLast="0"/>
      <w:bookmarkEnd w:id="3"/>
      <w:r>
        <w:rPr>
          <w:rFonts w:eastAsia="Times New Roman" w:cs="Times New Roman"/>
          <w:color w:val="000000"/>
          <w:szCs w:val="24"/>
          <w:u w:val="single"/>
        </w:rPr>
        <w:t xml:space="preserve">The purpose of the Virginia Board of Education’s guidelines for policies on concussions in students is to keep students healthy and safe by providing recommendations that support the development and implementation of effective concussion management policies in local school divisions. Through prompt recognition, appropriate response, and a stepwise recovery process managed by a multi-disciplinary medical and educational team, a student with a concussion can heal while continuing their education. </w:t>
      </w:r>
    </w:p>
    <w:p w14:paraId="425E48E8" w14:textId="77777777" w:rsidR="00D359AC" w:rsidRDefault="00D359AC" w:rsidP="007B0ED3">
      <w:pPr>
        <w:spacing w:after="0"/>
      </w:pPr>
    </w:p>
    <w:p w14:paraId="361FC526" w14:textId="77777777" w:rsidR="00D359AC" w:rsidRDefault="00D359AC" w:rsidP="007B0ED3">
      <w:pPr>
        <w:spacing w:after="0"/>
      </w:pPr>
      <w:r>
        <w:t xml:space="preserve">Pursuant to Senate Bill 652, (2010), House Bills 410 and 1096, </w:t>
      </w:r>
      <w:r>
        <w:rPr>
          <w:strike/>
        </w:rPr>
        <w:t>an</w:t>
      </w:r>
      <w:r>
        <w:t xml:space="preserve">d Senate Bill 172 (2014), </w:t>
      </w:r>
      <w:r>
        <w:rPr>
          <w:strike/>
        </w:rPr>
        <w:t xml:space="preserve">and </w:t>
      </w:r>
      <w:r>
        <w:t xml:space="preserve">House Bill 954 (2016), </w:t>
      </w:r>
      <w:r>
        <w:rPr>
          <w:u w:val="single"/>
        </w:rPr>
        <w:t xml:space="preserve">and House Bill 1930, </w:t>
      </w:r>
      <w:r>
        <w:t xml:space="preserve">the </w:t>
      </w:r>
      <w:r>
        <w:rPr>
          <w:i/>
        </w:rPr>
        <w:t>Code of Virginia</w:t>
      </w:r>
      <w:r>
        <w:t xml:space="preserve"> was amended to include § 22.1-271.5 and § 22.1-271.6 directing the Board of Education to develop</w:t>
      </w:r>
      <w:r>
        <w:rPr>
          <w:u w:val="single"/>
        </w:rPr>
        <w:t>, biennially update,</w:t>
      </w:r>
      <w:r>
        <w:t xml:space="preserve"> and distribute to school divisions </w:t>
      </w:r>
      <w:r>
        <w:rPr>
          <w:strike/>
        </w:rPr>
        <w:t>by July 1, 2016,</w:t>
      </w:r>
      <w:r>
        <w:t xml:space="preserve"> guidelines for policies dealing with concussions in students, and requiring each school division to develop policies and procedures regarding the identification and handling of suspected concussions in students. The full text of the 2010, 2014, </w:t>
      </w:r>
      <w:r>
        <w:rPr>
          <w:strike/>
        </w:rPr>
        <w:t xml:space="preserve">and </w:t>
      </w:r>
      <w:r>
        <w:t xml:space="preserve">2016, </w:t>
      </w:r>
      <w:r>
        <w:rPr>
          <w:u w:val="single"/>
        </w:rPr>
        <w:t xml:space="preserve">and 2019 </w:t>
      </w:r>
      <w:r>
        <w:t>legislation is available at the end of this document.</w:t>
      </w:r>
    </w:p>
    <w:p w14:paraId="7BDB069D" w14:textId="77777777" w:rsidR="00D359AC" w:rsidRDefault="00D359AC" w:rsidP="007B0ED3">
      <w:pPr>
        <w:spacing w:after="0"/>
      </w:pPr>
    </w:p>
    <w:p w14:paraId="1C999DA3" w14:textId="77777777" w:rsidR="00D359AC" w:rsidRDefault="00D359AC" w:rsidP="007B0ED3">
      <w:pPr>
        <w:spacing w:after="0"/>
        <w:rPr>
          <w:color w:val="000000"/>
        </w:rPr>
      </w:pPr>
      <w:r>
        <w:t>The goals of the Student-Athlete Protection Act (SB 652, SB 172, HB 410, HB 1096, a</w:t>
      </w:r>
      <w:r>
        <w:rPr>
          <w:strike/>
        </w:rPr>
        <w:t>nd</w:t>
      </w:r>
      <w:r>
        <w:t xml:space="preserve"> HB 953</w:t>
      </w:r>
      <w:r>
        <w:rPr>
          <w:u w:val="single"/>
        </w:rPr>
        <w:t xml:space="preserve"> and HB1930</w:t>
      </w:r>
      <w:r>
        <w:t xml:space="preserve">) </w:t>
      </w:r>
      <w:r>
        <w:rPr>
          <w:color w:val="000000"/>
        </w:rPr>
        <w:t xml:space="preserve">are to ensure that </w:t>
      </w:r>
      <w:r>
        <w:t xml:space="preserve">students who sustain concussions are properly diagnosed, </w:t>
      </w:r>
      <w:r>
        <w:rPr>
          <w:color w:val="000000"/>
        </w:rPr>
        <w:t xml:space="preserve">given adequate time to heal, and are </w:t>
      </w:r>
      <w:r>
        <w:t xml:space="preserve">comprehensively supported until they are symptom free. </w:t>
      </w:r>
      <w:r>
        <w:rPr>
          <w:strike/>
          <w:color w:val="000000"/>
        </w:rPr>
        <w:t>According to the Consensus Statement on Concussion in Sport (4</w:t>
      </w:r>
      <w:r>
        <w:rPr>
          <w:strike/>
          <w:color w:val="000000"/>
          <w:vertAlign w:val="superscript"/>
        </w:rPr>
        <w:t>th</w:t>
      </w:r>
      <w:r>
        <w:rPr>
          <w:strike/>
          <w:color w:val="000000"/>
        </w:rPr>
        <w:t xml:space="preserve"> International Conference on Concussion in Sport, Zurich, November 2012), “</w:t>
      </w:r>
      <w:r>
        <w:rPr>
          <w:color w:val="000000"/>
        </w:rPr>
        <w:t xml:space="preserve">The cornerstone of </w:t>
      </w:r>
      <w:r>
        <w:rPr>
          <w:color w:val="000000"/>
          <w:u w:val="single"/>
        </w:rPr>
        <w:t xml:space="preserve">effective </w:t>
      </w:r>
      <w:r>
        <w:rPr>
          <w:color w:val="000000"/>
        </w:rPr>
        <w:t xml:space="preserve">concussion management is </w:t>
      </w:r>
      <w:r>
        <w:rPr>
          <w:color w:val="000000"/>
          <w:u w:val="single"/>
        </w:rPr>
        <w:t xml:space="preserve">moderating the student’s </w:t>
      </w:r>
      <w:r>
        <w:rPr>
          <w:color w:val="000000"/>
        </w:rPr>
        <w:t xml:space="preserve">physical and cognitive </w:t>
      </w:r>
      <w:r>
        <w:rPr>
          <w:color w:val="000000"/>
          <w:u w:val="single"/>
        </w:rPr>
        <w:t>activities to levels just below the threshold for the exacerbation of concussion-related symptoms or the emergence of new symptoms.</w:t>
      </w:r>
      <w:r>
        <w:rPr>
          <w:strike/>
          <w:color w:val="000000"/>
        </w:rPr>
        <w:t>rest until symptoms resolve and then a graded program of exertion prior to medical clearance and return to play.”</w:t>
      </w:r>
    </w:p>
    <w:p w14:paraId="4C413F92" w14:textId="77777777" w:rsidR="00D359AC" w:rsidRDefault="00D359AC" w:rsidP="007B0ED3">
      <w:pPr>
        <w:spacing w:after="0"/>
        <w:rPr>
          <w:color w:val="000000"/>
        </w:rPr>
      </w:pPr>
    </w:p>
    <w:p w14:paraId="7E309735" w14:textId="77777777" w:rsidR="00D359AC" w:rsidRDefault="00D359AC" w:rsidP="007B0ED3">
      <w:pPr>
        <w:spacing w:after="0"/>
        <w:rPr>
          <w:strike/>
          <w:color w:val="000000"/>
          <w:u w:val="single"/>
        </w:rPr>
      </w:pPr>
      <w:r>
        <w:rPr>
          <w:u w:val="single"/>
        </w:rPr>
        <w:t xml:space="preserve">Concussions can happen at any time with or without contact to the head. </w:t>
      </w:r>
      <w:r w:rsidRPr="009376D4">
        <w:rPr>
          <w:color w:val="000000"/>
          <w:u w:val="single"/>
        </w:rPr>
        <w:t>After a concussion, the</w:t>
      </w:r>
      <w:r>
        <w:rPr>
          <w:color w:val="000000"/>
          <w:u w:val="single"/>
        </w:rPr>
        <w:t xml:space="preserve"> brain needs to heal</w:t>
      </w:r>
      <w:r>
        <w:rPr>
          <w:color w:val="000000"/>
        </w:rPr>
        <w:t xml:space="preserve">. </w:t>
      </w:r>
      <w:r>
        <w:rPr>
          <w:strike/>
        </w:rPr>
        <w:t>The Brain Injury Association of Virginia notes that i</w:t>
      </w:r>
      <w:r>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14:paraId="2925BDEC" w14:textId="77777777" w:rsidR="00D359AC" w:rsidRDefault="00D359AC" w:rsidP="007B0ED3">
      <w:pPr>
        <w:spacing w:after="0"/>
      </w:pPr>
    </w:p>
    <w:p w14:paraId="27F3CF57" w14:textId="77777777" w:rsidR="00D359AC" w:rsidRDefault="00D359AC" w:rsidP="007B0ED3">
      <w:pPr>
        <w:spacing w:after="0"/>
        <w:rPr>
          <w:color w:val="000000"/>
        </w:rPr>
      </w:pPr>
      <w:r>
        <w:rPr>
          <w:color w:val="000000"/>
          <w:u w:val="single"/>
        </w:rPr>
        <w:lastRenderedPageBreak/>
        <w:t xml:space="preserve">A </w:t>
      </w:r>
      <w:r>
        <w:rPr>
          <w:strike/>
          <w:color w:val="000000"/>
        </w:rPr>
        <w:t>C</w:t>
      </w:r>
      <w:r>
        <w:rPr>
          <w:color w:val="000000"/>
          <w:u w:val="single"/>
        </w:rPr>
        <w:t>c</w:t>
      </w:r>
      <w:r>
        <w:rPr>
          <w:color w:val="000000"/>
        </w:rPr>
        <w:t>oncussion</w:t>
      </w:r>
      <w:r>
        <w:rPr>
          <w:strike/>
          <w:color w:val="000000"/>
        </w:rPr>
        <w:t>s</w:t>
      </w:r>
      <w:r>
        <w:rPr>
          <w:color w:val="000000"/>
        </w:rPr>
        <w:t xml:space="preserve"> </w:t>
      </w:r>
      <w:r>
        <w:rPr>
          <w:color w:val="000000"/>
          <w:u w:val="single"/>
        </w:rPr>
        <w:t xml:space="preserve">impacts a student from both the </w:t>
      </w:r>
      <w:r w:rsidRPr="00531A3A">
        <w:rPr>
          <w:strike/>
          <w:color w:val="000000"/>
        </w:rPr>
        <w:t>are a</w:t>
      </w:r>
      <w:r w:rsidRPr="00531A3A">
        <w:rPr>
          <w:color w:val="000000"/>
        </w:rPr>
        <w:t xml:space="preserve"> </w:t>
      </w:r>
      <w:r>
        <w:rPr>
          <w:color w:val="000000"/>
        </w:rPr>
        <w:t xml:space="preserve">medical and educational </w:t>
      </w:r>
      <w:r>
        <w:rPr>
          <w:color w:val="000000"/>
          <w:u w:val="single"/>
        </w:rPr>
        <w:t>perspectives</w:t>
      </w:r>
      <w:r>
        <w:rPr>
          <w:color w:val="000000"/>
        </w:rPr>
        <w:t xml:space="preserve"> </w:t>
      </w:r>
      <w:r>
        <w:rPr>
          <w:strike/>
          <w:color w:val="000000"/>
        </w:rPr>
        <w:t>issue and are considered to be among the most complex injuries in medicine to assess, diagnose, and manage</w:t>
      </w:r>
      <w:r>
        <w:rPr>
          <w:color w:val="000000"/>
        </w:rPr>
        <w:t xml:space="preserve">. </w:t>
      </w:r>
      <w:r>
        <w:rPr>
          <w:strike/>
          <w:color w:val="000000"/>
        </w:rPr>
        <w:t>The concussed brain requires mental and physical rest to recover. Developing brains are highly variable and concurrent issues may affect cognitive recovery.</w:t>
      </w:r>
      <w:r>
        <w:rPr>
          <w:color w:val="000000"/>
        </w:rPr>
        <w:t xml:space="preserve"> </w:t>
      </w:r>
      <w:r>
        <w:rPr>
          <w:u w:val="single"/>
        </w:rPr>
        <w:t xml:space="preserve">Implementing a multi-disciplinary team approach with appropriate licensed health care providers directing the student’s recovery in collaboration with educational professionals differentiating academic supports is critical to promoting a full recovery. </w:t>
      </w:r>
      <w:r>
        <w:rPr>
          <w:color w:val="000000"/>
        </w:rPr>
        <w:t xml:space="preserve">Every concussion is different, and each student will have unique symptoms and recovery times. Facilitating/managing a student’s recovery from a concussive injury includes awareness of current symptoms, the pre-injury status of physical and cognitive function, and the student’s sensitivity to physical and cognitive exertion.  </w:t>
      </w:r>
    </w:p>
    <w:p w14:paraId="4F6616D2" w14:textId="77777777" w:rsidR="00D359AC" w:rsidRDefault="00D359AC" w:rsidP="007B0ED3">
      <w:pPr>
        <w:spacing w:after="0"/>
        <w:rPr>
          <w:color w:val="000000"/>
        </w:rPr>
      </w:pPr>
    </w:p>
    <w:p w14:paraId="1A864471" w14:textId="77777777" w:rsidR="00D359AC" w:rsidRDefault="00D359AC" w:rsidP="007B0ED3">
      <w:pPr>
        <w:spacing w:after="0"/>
        <w:rPr>
          <w:color w:val="000000"/>
        </w:rPr>
      </w:pPr>
      <w:r>
        <w:rPr>
          <w:color w:val="000000"/>
        </w:rPr>
        <w:t xml:space="preserve">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 </w:t>
      </w:r>
      <w:r w:rsidRPr="0033558F">
        <w:rPr>
          <w:color w:val="000000"/>
          <w:u w:val="single"/>
        </w:rPr>
        <w:t>Students who have symptoms and return to school without a plan for supporting learning are at risk for delayed recovery and ongoing problems with performance. The</w:t>
      </w:r>
      <w:r>
        <w:rPr>
          <w:color w:val="000000"/>
          <w:u w:val="single"/>
        </w:rPr>
        <w:t xml:space="preserve"> return to learn protocol for each student will be individualized as </w:t>
      </w:r>
      <w:r>
        <w:rPr>
          <w:strike/>
          <w:color w:val="000000"/>
        </w:rPr>
        <w:t>S</w:t>
      </w:r>
      <w:r>
        <w:rPr>
          <w:color w:val="000000"/>
          <w:u w:val="single"/>
        </w:rPr>
        <w:t>s</w:t>
      </w:r>
      <w:r>
        <w:rPr>
          <w:color w:val="000000"/>
        </w:rPr>
        <w:t xml:space="preserve">ome students may need a </w:t>
      </w:r>
      <w:r>
        <w:rPr>
          <w:color w:val="000000"/>
          <w:u w:val="single"/>
        </w:rPr>
        <w:t>few days</w:t>
      </w:r>
      <w:r>
        <w:rPr>
          <w:strike/>
          <w:color w:val="000000"/>
        </w:rPr>
        <w:t>short period</w:t>
      </w:r>
      <w:r>
        <w:rPr>
          <w:color w:val="000000"/>
        </w:rPr>
        <w:t xml:space="preserve"> of rest</w:t>
      </w:r>
      <w:r>
        <w:rPr>
          <w:color w:val="000000"/>
          <w:u w:val="single"/>
        </w:rPr>
        <w:t xml:space="preserve"> following their injury</w:t>
      </w:r>
      <w:r>
        <w:rPr>
          <w:color w:val="000000"/>
        </w:rPr>
        <w:t xml:space="preserve"> with a gradual return to school, while others will be able to continue academic work with minimal </w:t>
      </w:r>
      <w:r>
        <w:rPr>
          <w:color w:val="000000"/>
          <w:u w:val="single"/>
        </w:rPr>
        <w:t>academic adjustments</w:t>
      </w:r>
      <w:r>
        <w:rPr>
          <w:strike/>
          <w:color w:val="000000"/>
        </w:rPr>
        <w:t>instructional support</w:t>
      </w:r>
      <w:r>
        <w:rPr>
          <w:color w:val="000000"/>
        </w:rPr>
        <w:t xml:space="preserve">. </w:t>
      </w:r>
    </w:p>
    <w:p w14:paraId="2BFC67D6" w14:textId="77777777" w:rsidR="00D359AC" w:rsidRDefault="00D359AC" w:rsidP="007B0ED3">
      <w:pPr>
        <w:spacing w:after="0"/>
        <w:rPr>
          <w:color w:val="000000"/>
        </w:rPr>
      </w:pPr>
    </w:p>
    <w:p w14:paraId="0D284CD8" w14:textId="77777777" w:rsidR="00D359AC" w:rsidRDefault="00D359AC" w:rsidP="007B0ED3">
      <w:pPr>
        <w:spacing w:after="0"/>
        <w:rPr>
          <w:color w:val="000000"/>
        </w:rPr>
      </w:pPr>
      <w:r>
        <w:rPr>
          <w:color w:val="000000"/>
        </w:rPr>
        <w:t>The “return-to-play” protocols following a concussion are also a stepwise process</w:t>
      </w:r>
      <w:r>
        <w:rPr>
          <w:color w:val="000000"/>
          <w:u w:val="single"/>
        </w:rPr>
        <w:t>.</w:t>
      </w:r>
      <w:r>
        <w:rPr>
          <w:strike/>
          <w:color w:val="000000"/>
        </w:rPr>
        <w:t>in which the</w:t>
      </w:r>
      <w:r>
        <w:rPr>
          <w:color w:val="000000"/>
        </w:rPr>
        <w:t xml:space="preserve"> </w:t>
      </w:r>
      <w:r>
        <w:rPr>
          <w:strike/>
          <w:color w:val="000000"/>
        </w:rPr>
        <w:t>s</w:t>
      </w:r>
      <w:r>
        <w:rPr>
          <w:color w:val="000000"/>
          <w:u w:val="single"/>
        </w:rPr>
        <w:t>S</w:t>
      </w:r>
      <w:r>
        <w:rPr>
          <w:color w:val="000000"/>
        </w:rPr>
        <w:t>tudent</w:t>
      </w:r>
      <w:r>
        <w:t>s</w:t>
      </w:r>
      <w:r>
        <w:rPr>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14:paraId="5E18B49D" w14:textId="77777777" w:rsidR="00D359AC" w:rsidRDefault="00D359AC" w:rsidP="007B0ED3">
      <w:pPr>
        <w:spacing w:after="0"/>
        <w:rPr>
          <w:color w:val="000000"/>
        </w:rPr>
      </w:pPr>
    </w:p>
    <w:p w14:paraId="74D5C313" w14:textId="77777777" w:rsidR="00D359AC" w:rsidRDefault="00D359AC" w:rsidP="007B0ED3">
      <w:pPr>
        <w:spacing w:after="0"/>
        <w:rPr>
          <w:b/>
        </w:rPr>
      </w:pPr>
      <w:r>
        <w:rPr>
          <w:color w:val="000000"/>
        </w:rPr>
        <w:t>Most student</w:t>
      </w:r>
      <w:r>
        <w:t>s</w:t>
      </w:r>
      <w:r>
        <w:rPr>
          <w:color w:val="000000"/>
        </w:rPr>
        <w:t xml:space="preserve"> who experience a concussion can recover completely as long as they do not “return-to-learn” or “return-to-play” prematurely. </w:t>
      </w:r>
      <w:r>
        <w:t>Premature return to learn/play may delay and/or impede recovery</w:t>
      </w:r>
      <w:r>
        <w:rPr>
          <w:i/>
        </w:rPr>
        <w:t>.</w:t>
      </w:r>
      <w:r>
        <w:t xml:space="preserve"> Return-to-play should not occur before the student-athlete has managed to return to </w:t>
      </w:r>
      <w:r>
        <w:rPr>
          <w:strike/>
        </w:rPr>
        <w:t xml:space="preserve">a </w:t>
      </w:r>
      <w:r>
        <w:t xml:space="preserve">full </w:t>
      </w:r>
      <w:r>
        <w:rPr>
          <w:strike/>
        </w:rPr>
        <w:t>day of</w:t>
      </w:r>
      <w:r>
        <w:t xml:space="preserve"> academic activities</w:t>
      </w:r>
      <w:r>
        <w:rPr>
          <w:u w:val="single"/>
        </w:rPr>
        <w:t xml:space="preserve"> without academic adjustments</w:t>
      </w:r>
      <w:r>
        <w:t>.</w:t>
      </w:r>
    </w:p>
    <w:p w14:paraId="47A99A27" w14:textId="77777777" w:rsidR="00D359AC" w:rsidRDefault="00D359AC" w:rsidP="007B0ED3">
      <w:pPr>
        <w:pBdr>
          <w:top w:val="nil"/>
          <w:left w:val="nil"/>
          <w:bottom w:val="nil"/>
          <w:right w:val="nil"/>
          <w:between w:val="nil"/>
        </w:pBdr>
        <w:tabs>
          <w:tab w:val="left" w:pos="360"/>
        </w:tabs>
        <w:spacing w:after="0"/>
        <w:rPr>
          <w:b/>
          <w:color w:val="000000"/>
          <w:u w:val="single"/>
        </w:rPr>
      </w:pPr>
    </w:p>
    <w:p w14:paraId="508B9386" w14:textId="77777777" w:rsidR="00D359AC" w:rsidRDefault="00D359AC" w:rsidP="007B0ED3">
      <w:pPr>
        <w:pBdr>
          <w:top w:val="nil"/>
          <w:left w:val="nil"/>
          <w:bottom w:val="nil"/>
          <w:right w:val="nil"/>
          <w:between w:val="nil"/>
        </w:pBdr>
        <w:tabs>
          <w:tab w:val="left" w:pos="360"/>
        </w:tabs>
        <w:spacing w:after="0"/>
        <w:rPr>
          <w:color w:val="000000"/>
        </w:rPr>
      </w:pPr>
      <w:r>
        <w:rPr>
          <w:color w:val="000000"/>
          <w:u w:val="single"/>
        </w:rPr>
        <w:t>A large amount of uncertainty exists regarding the cumulative effects of concussions. It is known that following a concussion and throughout the person’s recovery, the brain is</w:t>
      </w:r>
      <w:r>
        <w:rPr>
          <w:strike/>
          <w:color w:val="000000"/>
        </w:rPr>
        <w:t>The effects of repeated concussions can be cumulative, and after a concussion, there is a period in which the brain is particularly</w:t>
      </w:r>
      <w:r>
        <w:rPr>
          <w:color w:val="000000"/>
        </w:rPr>
        <w:t xml:space="preserve"> vulnerable to further injury. If a student sustains a second concussion during this period, the risk of prolonged symptoms increases significantly, and the consequences of a </w:t>
      </w:r>
      <w:r>
        <w:rPr>
          <w:strike/>
          <w:color w:val="000000"/>
        </w:rPr>
        <w:lastRenderedPageBreak/>
        <w:t>seemingly mild</w:t>
      </w:r>
      <w:r>
        <w:rPr>
          <w:color w:val="000000"/>
        </w:rPr>
        <w:t xml:space="preserve"> second concussi</w:t>
      </w:r>
      <w:r>
        <w:rPr>
          <w:color w:val="000000"/>
          <w:u w:val="single"/>
        </w:rPr>
        <w:t>ve</w:t>
      </w:r>
      <w:r>
        <w:rPr>
          <w:strike/>
          <w:color w:val="000000"/>
        </w:rPr>
        <w:t>on</w:t>
      </w:r>
      <w:r>
        <w:rPr>
          <w:color w:val="000000"/>
          <w:u w:val="single"/>
        </w:rPr>
        <w:t xml:space="preserve"> impact may</w:t>
      </w:r>
      <w:r>
        <w:rPr>
          <w:color w:val="000000"/>
        </w:rPr>
        <w:t xml:space="preserve"> </w:t>
      </w:r>
      <w:r>
        <w:rPr>
          <w:strike/>
          <w:color w:val="000000"/>
        </w:rPr>
        <w:t>can actually</w:t>
      </w:r>
      <w:r>
        <w:rPr>
          <w:color w:val="000000"/>
        </w:rPr>
        <w:t xml:space="preserve"> be very severe and potentially catastrophic (i.e., “second impact syndrome”). </w:t>
      </w:r>
    </w:p>
    <w:p w14:paraId="15A74EDA" w14:textId="77777777" w:rsidR="00D359AC" w:rsidRDefault="00D359AC" w:rsidP="007B0ED3">
      <w:pPr>
        <w:pBdr>
          <w:top w:val="nil"/>
          <w:left w:val="nil"/>
          <w:bottom w:val="nil"/>
          <w:right w:val="nil"/>
          <w:between w:val="nil"/>
        </w:pBdr>
        <w:tabs>
          <w:tab w:val="left" w:pos="360"/>
        </w:tabs>
        <w:spacing w:after="0"/>
        <w:rPr>
          <w:color w:val="000000"/>
        </w:rPr>
      </w:pPr>
    </w:p>
    <w:p w14:paraId="4E88CC7F" w14:textId="77777777" w:rsidR="00D359AC" w:rsidRDefault="00D359AC"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Definitions</w:t>
      </w:r>
    </w:p>
    <w:p w14:paraId="711A1307" w14:textId="77777777" w:rsidR="00D359AC" w:rsidRDefault="00D359AC" w:rsidP="007B0ED3">
      <w:pPr>
        <w:pBdr>
          <w:top w:val="nil"/>
          <w:left w:val="nil"/>
          <w:bottom w:val="nil"/>
          <w:right w:val="nil"/>
          <w:between w:val="nil"/>
        </w:pBdr>
        <w:tabs>
          <w:tab w:val="left" w:pos="360"/>
        </w:tabs>
        <w:spacing w:after="0"/>
        <w:rPr>
          <w:color w:val="000000"/>
        </w:rPr>
      </w:pPr>
    </w:p>
    <w:p w14:paraId="1058ED28" w14:textId="77777777" w:rsidR="00D359AC" w:rsidRDefault="00D359AC" w:rsidP="007B0ED3">
      <w:pPr>
        <w:spacing w:after="0"/>
      </w:pPr>
      <w:r w:rsidRPr="00353508">
        <w:t xml:space="preserve">A </w:t>
      </w:r>
      <w:r w:rsidRPr="00353508">
        <w:rPr>
          <w:i/>
        </w:rPr>
        <w:t>concussion</w:t>
      </w:r>
      <w:r w:rsidRPr="00353508">
        <w:t xml:space="preserve"> </w:t>
      </w:r>
      <w:r>
        <w:rPr>
          <w:strike/>
        </w:rPr>
        <w:t>is a traumatic brain injury</w:t>
      </w:r>
      <w:r>
        <w:rPr>
          <w:strike/>
          <w:color w:val="000000"/>
        </w:rPr>
        <w:t xml:space="preserve"> </w:t>
      </w:r>
      <w:r>
        <w:rPr>
          <w:strike/>
        </w:rPr>
        <w:t>and</w:t>
      </w:r>
      <w:r>
        <w:t xml:space="preserve"> is defined by the </w:t>
      </w:r>
      <w:r>
        <w:rPr>
          <w:strike/>
        </w:rPr>
        <w:t>4</w:t>
      </w:r>
      <w:r>
        <w:rPr>
          <w:u w:val="single"/>
        </w:rPr>
        <w:t>5</w:t>
      </w:r>
      <w:r>
        <w:t>th International Conference on Concussion in Sports (201</w:t>
      </w:r>
      <w:r>
        <w:rPr>
          <w:u w:val="single"/>
        </w:rPr>
        <w:t>6</w:t>
      </w:r>
      <w:r>
        <w:rPr>
          <w:strike/>
        </w:rPr>
        <w:t>2</w:t>
      </w:r>
      <w:r>
        <w:t xml:space="preserve">) as a </w:t>
      </w:r>
      <w:r>
        <w:rPr>
          <w:strike/>
        </w:rPr>
        <w:t xml:space="preserve">complex pathophysiological process affecting the </w:t>
      </w:r>
      <w:r>
        <w:rPr>
          <w:u w:val="single"/>
        </w:rPr>
        <w:t xml:space="preserve">traumatic </w:t>
      </w:r>
      <w:r>
        <w:t>brain</w:t>
      </w:r>
      <w:r>
        <w:rPr>
          <w:u w:val="single"/>
        </w:rPr>
        <w:t xml:space="preserve"> injury</w:t>
      </w:r>
      <w:r>
        <w:rPr>
          <w:strike/>
        </w:rPr>
        <w:t>and</w:t>
      </w:r>
      <w:r>
        <w:t xml:space="preserve"> induced by biomechanical forces. </w:t>
      </w:r>
      <w:r w:rsidRPr="00353508">
        <w:t>S</w:t>
      </w:r>
      <w:r>
        <w:t xml:space="preserve">everal common features that </w:t>
      </w:r>
      <w:r>
        <w:rPr>
          <w:strike/>
        </w:rPr>
        <w:t xml:space="preserve">incorporate clinical, pathologic, and biomechanical injury constructs that </w:t>
      </w:r>
      <w:r w:rsidRPr="00353508">
        <w:t>may be utilized in</w:t>
      </w:r>
      <w:r>
        <w:t xml:space="preserve"> defin</w:t>
      </w:r>
      <w:r w:rsidRPr="00353508">
        <w:t>ing</w:t>
      </w:r>
      <w:r>
        <w:t xml:space="preserve"> the nature of a concussive head injury includ</w:t>
      </w:r>
      <w:r w:rsidRPr="0033558F">
        <w:t>e</w:t>
      </w:r>
      <w:r>
        <w:rPr>
          <w:strike/>
        </w:rPr>
        <w:t xml:space="preserve"> the following</w:t>
      </w:r>
      <w:r>
        <w:t xml:space="preserve">: </w:t>
      </w:r>
    </w:p>
    <w:p w14:paraId="3E8EC384" w14:textId="77777777" w:rsidR="00D359AC" w:rsidRDefault="00D359AC" w:rsidP="007B0ED3">
      <w:pPr>
        <w:numPr>
          <w:ilvl w:val="0"/>
          <w:numId w:val="19"/>
        </w:numPr>
        <w:pBdr>
          <w:top w:val="nil"/>
          <w:left w:val="nil"/>
          <w:bottom w:val="nil"/>
          <w:right w:val="nil"/>
          <w:between w:val="nil"/>
        </w:pBdr>
        <w:spacing w:after="0" w:line="240" w:lineRule="auto"/>
        <w:rPr>
          <w:color w:val="000000"/>
        </w:rPr>
      </w:pPr>
      <w:r>
        <w:rPr>
          <w:color w:val="000000"/>
          <w:u w:val="single"/>
        </w:rPr>
        <w:t xml:space="preserve">A </w:t>
      </w:r>
      <w:r>
        <w:rPr>
          <w:strike/>
          <w:color w:val="000000"/>
        </w:rPr>
        <w:t>C</w:t>
      </w:r>
      <w:r>
        <w:rPr>
          <w:color w:val="000000"/>
          <w:u w:val="single"/>
        </w:rPr>
        <w:t>c</w:t>
      </w:r>
      <w:r>
        <w:rPr>
          <w:color w:val="000000"/>
        </w:rPr>
        <w:t xml:space="preserve">oncussion may be caused either by a direct blow to the head, face, neck, or elsewhere on the body with an "impulsive" force transmitted to the head. </w:t>
      </w:r>
    </w:p>
    <w:p w14:paraId="05EF6A56" w14:textId="77777777" w:rsidR="00D359AC" w:rsidRDefault="00D359AC" w:rsidP="007B0ED3">
      <w:pPr>
        <w:numPr>
          <w:ilvl w:val="0"/>
          <w:numId w:val="19"/>
        </w:numPr>
        <w:pBdr>
          <w:top w:val="nil"/>
          <w:left w:val="nil"/>
          <w:bottom w:val="nil"/>
          <w:right w:val="nil"/>
          <w:between w:val="nil"/>
        </w:pBdr>
        <w:spacing w:after="0" w:line="240" w:lineRule="auto"/>
      </w:pPr>
      <w:r>
        <w:rPr>
          <w:color w:val="000000"/>
          <w:u w:val="single"/>
        </w:rPr>
        <w:t xml:space="preserve">A </w:t>
      </w:r>
      <w:r>
        <w:rPr>
          <w:strike/>
          <w:color w:val="000000"/>
        </w:rPr>
        <w:t>C</w:t>
      </w:r>
      <w:r>
        <w:rPr>
          <w:color w:val="000000"/>
          <w:u w:val="single"/>
        </w:rPr>
        <w:t>c</w:t>
      </w:r>
      <w:r>
        <w:rPr>
          <w:color w:val="000000"/>
        </w:rPr>
        <w:t xml:space="preserve">oncussion typically results in </w:t>
      </w:r>
      <w:r w:rsidRPr="00353508">
        <w:rPr>
          <w:color w:val="000000"/>
        </w:rPr>
        <w:t xml:space="preserve">the rapid onset of </w:t>
      </w:r>
      <w:r>
        <w:rPr>
          <w:color w:val="000000"/>
        </w:rPr>
        <w:t xml:space="preserve">short-lived impairment of neurologic function that resolves spontaneously. </w:t>
      </w:r>
      <w:r w:rsidRPr="00F55BAE">
        <w:rPr>
          <w:color w:val="000000"/>
        </w:rPr>
        <w:t xml:space="preserve">However, </w:t>
      </w:r>
      <w:r w:rsidRPr="00353508">
        <w:rPr>
          <w:color w:val="000000"/>
        </w:rPr>
        <w:t xml:space="preserve">in some cases, symptoms and signs </w:t>
      </w:r>
      <w:r>
        <w:rPr>
          <w:color w:val="000000"/>
        </w:rPr>
        <w:t xml:space="preserve">may evolve over </w:t>
      </w:r>
      <w:r w:rsidRPr="00F55BAE">
        <w:rPr>
          <w:color w:val="000000"/>
        </w:rPr>
        <w:t>a</w:t>
      </w:r>
      <w:r w:rsidRPr="00353508">
        <w:rPr>
          <w:color w:val="000000"/>
        </w:rPr>
        <w:t xml:space="preserve"> number of minutes</w:t>
      </w:r>
      <w:r w:rsidRPr="00353508">
        <w:rPr>
          <w:strike/>
          <w:color w:val="000000"/>
        </w:rPr>
        <w:t>,</w:t>
      </w:r>
      <w:r w:rsidRPr="00353508">
        <w:rPr>
          <w:color w:val="000000"/>
        </w:rPr>
        <w:t xml:space="preserve"> </w:t>
      </w:r>
      <w:r>
        <w:rPr>
          <w:color w:val="000000"/>
          <w:u w:val="single"/>
        </w:rPr>
        <w:t xml:space="preserve">to </w:t>
      </w:r>
      <w:r w:rsidRPr="00353508">
        <w:rPr>
          <w:color w:val="000000"/>
        </w:rPr>
        <w:t>hours</w:t>
      </w:r>
      <w:r>
        <w:rPr>
          <w:strike/>
          <w:color w:val="000000"/>
        </w:rPr>
        <w:t>, or days</w:t>
      </w:r>
      <w:r>
        <w:rPr>
          <w:color w:val="000000"/>
        </w:rPr>
        <w:t xml:space="preserve">. </w:t>
      </w:r>
    </w:p>
    <w:p w14:paraId="4CCF0E61" w14:textId="77777777" w:rsidR="00D359AC" w:rsidRPr="006246B1" w:rsidRDefault="00D359AC" w:rsidP="007B0ED3">
      <w:pPr>
        <w:numPr>
          <w:ilvl w:val="0"/>
          <w:numId w:val="19"/>
        </w:numPr>
        <w:pBdr>
          <w:top w:val="nil"/>
          <w:left w:val="nil"/>
          <w:bottom w:val="nil"/>
          <w:right w:val="nil"/>
          <w:between w:val="nil"/>
        </w:pBdr>
        <w:spacing w:after="0" w:line="240" w:lineRule="auto"/>
      </w:pPr>
      <w:r>
        <w:rPr>
          <w:color w:val="000000"/>
          <w:u w:val="single"/>
        </w:rPr>
        <w:t xml:space="preserve">A </w:t>
      </w:r>
      <w:r>
        <w:rPr>
          <w:strike/>
          <w:color w:val="000000"/>
        </w:rPr>
        <w:t>C</w:t>
      </w:r>
      <w:r>
        <w:rPr>
          <w:color w:val="000000"/>
          <w:u w:val="single"/>
        </w:rPr>
        <w:t>c</w:t>
      </w:r>
      <w:r>
        <w:rPr>
          <w:color w:val="000000"/>
        </w:rPr>
        <w:t>oncussion</w:t>
      </w:r>
      <w:r>
        <w:rPr>
          <w:color w:val="000000"/>
          <w:u w:val="single"/>
        </w:rPr>
        <w:t xml:space="preserve"> </w:t>
      </w:r>
      <w:r w:rsidRPr="00353508">
        <w:rPr>
          <w:color w:val="000000"/>
        </w:rPr>
        <w:t xml:space="preserve">may result in neuropathological changes, but the </w:t>
      </w:r>
      <w:r>
        <w:rPr>
          <w:color w:val="000000"/>
        </w:rPr>
        <w:t xml:space="preserve">acute </w:t>
      </w:r>
      <w:r>
        <w:rPr>
          <w:color w:val="000000"/>
          <w:u w:val="single"/>
        </w:rPr>
        <w:t>signs and</w:t>
      </w:r>
      <w:r>
        <w:rPr>
          <w:strike/>
          <w:color w:val="000000"/>
        </w:rPr>
        <w:t>clinical</w:t>
      </w:r>
      <w:r>
        <w:rPr>
          <w:color w:val="000000"/>
        </w:rPr>
        <w:t xml:space="preserve"> symptoms largely reflect a function</w:t>
      </w:r>
      <w:r w:rsidRPr="00353508">
        <w:rPr>
          <w:color w:val="000000"/>
        </w:rPr>
        <w:t xml:space="preserve">al disturbance </w:t>
      </w:r>
      <w:r>
        <w:rPr>
          <w:color w:val="000000"/>
        </w:rPr>
        <w:t xml:space="preserve">rather than a structural injury </w:t>
      </w:r>
      <w:r w:rsidRPr="00F55BAE">
        <w:rPr>
          <w:color w:val="000000"/>
          <w:u w:val="single"/>
        </w:rPr>
        <w:t>and, as such,</w:t>
      </w:r>
      <w:r>
        <w:rPr>
          <w:color w:val="000000"/>
        </w:rPr>
        <w:t xml:space="preserve"> </w:t>
      </w:r>
      <w:r w:rsidRPr="00353508">
        <w:rPr>
          <w:strike/>
          <w:color w:val="000000"/>
        </w:rPr>
        <w:t xml:space="preserve">with </w:t>
      </w:r>
      <w:r>
        <w:rPr>
          <w:color w:val="000000"/>
        </w:rPr>
        <w:t xml:space="preserve">no abnormality </w:t>
      </w:r>
      <w:r>
        <w:rPr>
          <w:color w:val="000000"/>
          <w:u w:val="single"/>
        </w:rPr>
        <w:t xml:space="preserve">is </w:t>
      </w:r>
      <w:r>
        <w:rPr>
          <w:color w:val="000000"/>
        </w:rPr>
        <w:t xml:space="preserve">seen on standard </w:t>
      </w:r>
      <w:r w:rsidRPr="006246B1">
        <w:rPr>
          <w:color w:val="000000"/>
        </w:rPr>
        <w:t xml:space="preserve">structural neuroimaging studies. </w:t>
      </w:r>
    </w:p>
    <w:p w14:paraId="3E676E5D" w14:textId="77777777" w:rsidR="00D359AC" w:rsidRPr="00D6077C" w:rsidRDefault="00D359AC" w:rsidP="007B0ED3">
      <w:pPr>
        <w:numPr>
          <w:ilvl w:val="0"/>
          <w:numId w:val="19"/>
        </w:numPr>
        <w:pBdr>
          <w:top w:val="nil"/>
          <w:left w:val="nil"/>
          <w:bottom w:val="nil"/>
          <w:right w:val="nil"/>
          <w:between w:val="nil"/>
        </w:pBdr>
        <w:spacing w:after="0" w:line="240" w:lineRule="auto"/>
        <w:rPr>
          <w:color w:val="000000"/>
        </w:rPr>
      </w:pPr>
      <w:r>
        <w:rPr>
          <w:color w:val="000000"/>
          <w:u w:val="single"/>
        </w:rPr>
        <w:t xml:space="preserve">A </w:t>
      </w:r>
      <w:r>
        <w:rPr>
          <w:strike/>
          <w:color w:val="000000"/>
        </w:rPr>
        <w:t>C</w:t>
      </w:r>
      <w:r>
        <w:rPr>
          <w:color w:val="000000"/>
          <w:u w:val="single"/>
        </w:rPr>
        <w:t>c</w:t>
      </w:r>
      <w:r>
        <w:rPr>
          <w:color w:val="000000"/>
        </w:rPr>
        <w:t xml:space="preserve">oncussion results in a </w:t>
      </w:r>
      <w:r>
        <w:rPr>
          <w:color w:val="000000"/>
          <w:u w:val="single"/>
        </w:rPr>
        <w:t>wide range</w:t>
      </w:r>
      <w:r>
        <w:rPr>
          <w:color w:val="000000"/>
        </w:rPr>
        <w:t xml:space="preserve"> </w:t>
      </w:r>
      <w:r>
        <w:rPr>
          <w:strike/>
          <w:color w:val="000000"/>
        </w:rPr>
        <w:t>graded set</w:t>
      </w:r>
      <w:r>
        <w:rPr>
          <w:color w:val="000000"/>
        </w:rPr>
        <w:t xml:space="preserve"> of</w:t>
      </w:r>
      <w:r>
        <w:rPr>
          <w:strike/>
          <w:color w:val="000000"/>
        </w:rPr>
        <w:t xml:space="preserve"> clinical</w:t>
      </w:r>
      <w:r>
        <w:rPr>
          <w:color w:val="000000"/>
          <w:u w:val="single"/>
        </w:rPr>
        <w:t xml:space="preserve"> signs and </w:t>
      </w:r>
      <w:r>
        <w:rPr>
          <w:color w:val="000000"/>
        </w:rPr>
        <w:t xml:space="preserve">symptoms that may or may not involve loss of consciousness. Resolution of the </w:t>
      </w:r>
      <w:r>
        <w:rPr>
          <w:color w:val="000000"/>
          <w:u w:val="single"/>
        </w:rPr>
        <w:t>signs</w:t>
      </w:r>
      <w:r>
        <w:rPr>
          <w:strike/>
          <w:color w:val="000000"/>
        </w:rPr>
        <w:t>clinical</w:t>
      </w:r>
      <w:r>
        <w:rPr>
          <w:color w:val="000000"/>
        </w:rPr>
        <w:t xml:space="preserve"> and </w:t>
      </w:r>
      <w:r>
        <w:rPr>
          <w:strike/>
          <w:color w:val="000000"/>
        </w:rPr>
        <w:t xml:space="preserve">cognitive </w:t>
      </w:r>
      <w:r>
        <w:rPr>
          <w:color w:val="000000"/>
        </w:rPr>
        <w:t>symptoms typically follows a sequential course</w:t>
      </w:r>
      <w:r w:rsidRPr="00C16B7C">
        <w:rPr>
          <w:color w:val="000000"/>
        </w:rPr>
        <w:t xml:space="preserve">. </w:t>
      </w:r>
      <w:r>
        <w:rPr>
          <w:strike/>
          <w:color w:val="000000"/>
        </w:rPr>
        <w:t xml:space="preserve">It is important to note, </w:t>
      </w:r>
      <w:r w:rsidRPr="00C16B7C">
        <w:rPr>
          <w:strike/>
          <w:color w:val="000000"/>
        </w:rPr>
        <w:t>h</w:t>
      </w:r>
      <w:r w:rsidRPr="00C16B7C">
        <w:rPr>
          <w:color w:val="000000"/>
          <w:u w:val="single"/>
        </w:rPr>
        <w:t>H</w:t>
      </w:r>
      <w:r w:rsidRPr="00F55BAE">
        <w:rPr>
          <w:color w:val="000000"/>
        </w:rPr>
        <w:t xml:space="preserve">owever, </w:t>
      </w:r>
      <w:r w:rsidRPr="00F55BAE">
        <w:rPr>
          <w:strike/>
          <w:color w:val="000000"/>
        </w:rPr>
        <w:t xml:space="preserve">that </w:t>
      </w:r>
      <w:r w:rsidRPr="00F55BAE">
        <w:rPr>
          <w:color w:val="000000"/>
          <w:u w:val="single"/>
        </w:rPr>
        <w:t>in some cases</w:t>
      </w:r>
      <w:r w:rsidRPr="00F55BAE">
        <w:rPr>
          <w:color w:val="000000"/>
        </w:rPr>
        <w:t xml:space="preserve"> symptoms </w:t>
      </w:r>
      <w:r>
        <w:rPr>
          <w:color w:val="000000"/>
        </w:rPr>
        <w:t xml:space="preserve">may be prolonged </w:t>
      </w:r>
      <w:r w:rsidRPr="00F55BAE">
        <w:rPr>
          <w:strike/>
          <w:color w:val="000000"/>
        </w:rPr>
        <w:t>in some cases</w:t>
      </w:r>
      <w:r>
        <w:rPr>
          <w:color w:val="000000"/>
        </w:rPr>
        <w:t>.</w:t>
      </w:r>
    </w:p>
    <w:p w14:paraId="2101B86F" w14:textId="77777777" w:rsidR="00D359AC" w:rsidRPr="00D6077C" w:rsidRDefault="00D359AC" w:rsidP="007B0ED3">
      <w:pPr>
        <w:numPr>
          <w:ilvl w:val="0"/>
          <w:numId w:val="19"/>
        </w:numPr>
        <w:pBdr>
          <w:top w:val="nil"/>
          <w:left w:val="nil"/>
          <w:bottom w:val="nil"/>
          <w:right w:val="nil"/>
          <w:between w:val="nil"/>
        </w:pBdr>
        <w:spacing w:after="0" w:line="240" w:lineRule="auto"/>
        <w:rPr>
          <w:color w:val="000000"/>
          <w:u w:val="single"/>
        </w:rPr>
      </w:pPr>
      <w:r w:rsidRPr="00D6077C">
        <w:rPr>
          <w:u w:val="single"/>
        </w:rPr>
        <w:t>The signs and symptoms cannot be explained by drug, alcohol or medication use, other injuries (e.g., cervical injuries, peripheral vestibular dysfunction)</w:t>
      </w:r>
      <w:r>
        <w:rPr>
          <w:u w:val="single"/>
        </w:rPr>
        <w:t>,</w:t>
      </w:r>
      <w:r w:rsidRPr="00D6077C">
        <w:rPr>
          <w:u w:val="single"/>
        </w:rPr>
        <w:t xml:space="preserve"> or other comorbidities (e.g., psychological factors or coexisting medical conditions).</w:t>
      </w:r>
    </w:p>
    <w:p w14:paraId="5A0D3B36" w14:textId="77777777" w:rsidR="00D359AC" w:rsidRDefault="00D359AC" w:rsidP="007B0ED3">
      <w:pPr>
        <w:pBdr>
          <w:top w:val="nil"/>
          <w:left w:val="nil"/>
          <w:bottom w:val="nil"/>
          <w:right w:val="nil"/>
          <w:between w:val="nil"/>
        </w:pBdr>
        <w:spacing w:after="0"/>
        <w:ind w:left="720"/>
        <w:rPr>
          <w:color w:val="000000"/>
        </w:rPr>
      </w:pPr>
    </w:p>
    <w:p w14:paraId="48A56BFF" w14:textId="77777777" w:rsidR="00D359AC" w:rsidRDefault="00D359AC" w:rsidP="007B0ED3">
      <w:pPr>
        <w:pBdr>
          <w:top w:val="nil"/>
          <w:left w:val="nil"/>
          <w:bottom w:val="nil"/>
          <w:right w:val="nil"/>
          <w:between w:val="nil"/>
        </w:pBdr>
        <w:spacing w:after="0"/>
        <w:rPr>
          <w:color w:val="000000"/>
        </w:rPr>
      </w:pPr>
      <w:r>
        <w:rPr>
          <w:i/>
          <w:color w:val="000000"/>
        </w:rPr>
        <w:t>Appropriate licensed health care provider</w:t>
      </w:r>
      <w:r>
        <w:rPr>
          <w:color w:val="000000"/>
        </w:rPr>
        <w:t xml:space="preserve"> means a physician </w:t>
      </w:r>
      <w:r>
        <w:rPr>
          <w:color w:val="000000"/>
          <w:u w:val="single"/>
        </w:rPr>
        <w:t>(i.e., M.D., D.O.)</w:t>
      </w:r>
      <w:r>
        <w:rPr>
          <w:color w:val="000000"/>
        </w:rPr>
        <w:t>, physician assistant</w:t>
      </w:r>
      <w:r>
        <w:rPr>
          <w:strike/>
          <w:color w:val="000000"/>
        </w:rPr>
        <w:t>, osteopath physician</w:t>
      </w:r>
      <w:r>
        <w:rPr>
          <w:color w:val="000000"/>
        </w:rPr>
        <w:t xml:space="preserve">, or athletic trainer licensed by the Virginia Board of Medicine; a neuropsychologist licensed by the Board of Psychology; </w:t>
      </w:r>
      <w:r>
        <w:rPr>
          <w:color w:val="000000"/>
          <w:u w:val="single"/>
        </w:rPr>
        <w:t>a physical therapist licensed by the Virginia Board of Physical Therapy;</w:t>
      </w:r>
      <w:r>
        <w:rPr>
          <w:color w:val="000000"/>
        </w:rPr>
        <w:t xml:space="preserve"> or a nurse practitioner licensed by the Virginia State Board of Nursing. </w:t>
      </w:r>
    </w:p>
    <w:p w14:paraId="0D2CE643" w14:textId="77777777" w:rsidR="00D359AC" w:rsidRDefault="00D359AC" w:rsidP="007B0ED3">
      <w:pPr>
        <w:pBdr>
          <w:top w:val="nil"/>
          <w:left w:val="nil"/>
          <w:bottom w:val="nil"/>
          <w:right w:val="nil"/>
          <w:between w:val="nil"/>
        </w:pBdr>
        <w:spacing w:after="0"/>
        <w:rPr>
          <w:color w:val="000000"/>
        </w:rPr>
      </w:pPr>
    </w:p>
    <w:p w14:paraId="0E8A5CE7" w14:textId="77777777" w:rsidR="00D359AC" w:rsidRDefault="00D359AC" w:rsidP="007B0ED3">
      <w:pPr>
        <w:pBdr>
          <w:top w:val="nil"/>
          <w:left w:val="nil"/>
          <w:bottom w:val="nil"/>
          <w:right w:val="nil"/>
          <w:between w:val="nil"/>
        </w:pBdr>
        <w:spacing w:after="0"/>
        <w:rPr>
          <w:color w:val="000000"/>
        </w:rPr>
      </w:pPr>
      <w:r>
        <w:rPr>
          <w:i/>
          <w:color w:val="000000"/>
        </w:rPr>
        <w:t>Cognitive rest</w:t>
      </w:r>
      <w:r>
        <w:rPr>
          <w:b/>
          <w:color w:val="000000"/>
        </w:rPr>
        <w:t xml:space="preserve"> </w:t>
      </w:r>
      <w:r>
        <w:rPr>
          <w:color w:val="000000"/>
          <w:u w:val="single"/>
        </w:rPr>
        <w:t>describes</w:t>
      </w:r>
      <w:r>
        <w:rPr>
          <w:strike/>
          <w:color w:val="000000"/>
        </w:rPr>
        <w:t>means</w:t>
      </w:r>
      <w:r>
        <w:rPr>
          <w:color w:val="000000"/>
        </w:rPr>
        <w:t xml:space="preserve"> limiting cognitive </w:t>
      </w:r>
      <w:r>
        <w:rPr>
          <w:color w:val="000000"/>
          <w:u w:val="single"/>
        </w:rPr>
        <w:t>activities (e.g., reading, writing, video games, homework) below the level that triggers the onset of symptoms in the days following a concussion</w:t>
      </w:r>
      <w:r>
        <w:rPr>
          <w:color w:val="000000"/>
        </w:rPr>
        <w:t xml:space="preserve"> </w:t>
      </w:r>
      <w:r>
        <w:rPr>
          <w:strike/>
          <w:color w:val="000000"/>
        </w:rPr>
        <w:t>exertion and careful management of neurometabolic demands on the brain during recovery</w:t>
      </w:r>
      <w:r>
        <w:rPr>
          <w:color w:val="000000"/>
        </w:rPr>
        <w:t xml:space="preserve">. </w:t>
      </w:r>
    </w:p>
    <w:p w14:paraId="6D1AC51C" w14:textId="77777777" w:rsidR="00D359AC" w:rsidRDefault="00D359AC" w:rsidP="007B0ED3">
      <w:pPr>
        <w:pBdr>
          <w:top w:val="nil"/>
          <w:left w:val="nil"/>
          <w:bottom w:val="nil"/>
          <w:right w:val="nil"/>
          <w:between w:val="nil"/>
        </w:pBdr>
        <w:spacing w:after="0"/>
        <w:rPr>
          <w:color w:val="000000"/>
        </w:rPr>
      </w:pPr>
    </w:p>
    <w:p w14:paraId="3708B00B" w14:textId="77777777" w:rsidR="00D359AC" w:rsidRPr="003F2154" w:rsidRDefault="00D359AC" w:rsidP="007B0ED3">
      <w:pPr>
        <w:pBdr>
          <w:top w:val="nil"/>
          <w:left w:val="nil"/>
          <w:bottom w:val="nil"/>
          <w:right w:val="nil"/>
          <w:between w:val="nil"/>
        </w:pBdr>
        <w:spacing w:after="0"/>
        <w:rPr>
          <w:color w:val="000000"/>
        </w:rPr>
      </w:pPr>
      <w:r>
        <w:rPr>
          <w:i/>
          <w:color w:val="000000"/>
        </w:rPr>
        <w:t>Return-to-learn</w:t>
      </w:r>
      <w:r>
        <w:rPr>
          <w:color w:val="000000"/>
        </w:rPr>
        <w:t xml:space="preserve"> </w:t>
      </w:r>
      <w:r>
        <w:rPr>
          <w:color w:val="000000"/>
          <w:u w:val="single"/>
        </w:rPr>
        <w:t xml:space="preserve">describes the individualized progressive stepwise plan for supporting learning </w:t>
      </w:r>
      <w:r w:rsidRPr="00893561">
        <w:rPr>
          <w:strike/>
          <w:color w:val="000000"/>
        </w:rPr>
        <w:t xml:space="preserve">to </w:t>
      </w:r>
      <w:r w:rsidRPr="003F2154">
        <w:rPr>
          <w:strike/>
          <w:color w:val="000000"/>
        </w:rPr>
        <w:t>instructional modifications</w:t>
      </w:r>
      <w:r w:rsidRPr="00FE5E8A">
        <w:rPr>
          <w:strike/>
          <w:color w:val="000000"/>
        </w:rPr>
        <w:t xml:space="preserve"> that support </w:t>
      </w:r>
      <w:r w:rsidRPr="003F2154">
        <w:rPr>
          <w:strike/>
          <w:color w:val="000000"/>
        </w:rPr>
        <w:t>a controlled, progressive increase in cognitive activities</w:t>
      </w:r>
      <w:r>
        <w:rPr>
          <w:color w:val="000000"/>
        </w:rPr>
        <w:t xml:space="preserve"> </w:t>
      </w:r>
      <w:r w:rsidRPr="003F2154">
        <w:rPr>
          <w:color w:val="000000"/>
        </w:rPr>
        <w:t xml:space="preserve">while the student recovers from a brain injury (i.e., concussion) </w:t>
      </w:r>
      <w:r>
        <w:rPr>
          <w:color w:val="000000"/>
          <w:u w:val="single"/>
        </w:rPr>
        <w:t xml:space="preserve">that gradually </w:t>
      </w:r>
      <w:r w:rsidRPr="003F2154">
        <w:rPr>
          <w:color w:val="000000"/>
        </w:rPr>
        <w:t>allow</w:t>
      </w:r>
      <w:r>
        <w:rPr>
          <w:color w:val="000000"/>
          <w:u w:val="single"/>
        </w:rPr>
        <w:t>s</w:t>
      </w:r>
      <w:r w:rsidRPr="003F2154">
        <w:rPr>
          <w:strike/>
          <w:color w:val="000000"/>
        </w:rPr>
        <w:t>ing</w:t>
      </w:r>
      <w:r w:rsidRPr="003F2154">
        <w:rPr>
          <w:color w:val="000000"/>
        </w:rPr>
        <w:t xml:space="preserve"> the student to participate in classroom activities and learn without worsening symptoms and potentially delaying healing.</w:t>
      </w:r>
    </w:p>
    <w:p w14:paraId="63566CFC" w14:textId="77777777" w:rsidR="00D359AC" w:rsidRDefault="00D359AC" w:rsidP="007B0ED3">
      <w:pPr>
        <w:pBdr>
          <w:top w:val="nil"/>
          <w:left w:val="nil"/>
          <w:bottom w:val="nil"/>
          <w:right w:val="nil"/>
          <w:between w:val="nil"/>
        </w:pBdr>
        <w:spacing w:after="0"/>
        <w:rPr>
          <w:color w:val="000000"/>
        </w:rPr>
      </w:pPr>
    </w:p>
    <w:p w14:paraId="059FFB55" w14:textId="77777777" w:rsidR="00D359AC" w:rsidRDefault="00D359AC" w:rsidP="007B0ED3">
      <w:pPr>
        <w:pBdr>
          <w:top w:val="nil"/>
          <w:left w:val="nil"/>
          <w:bottom w:val="nil"/>
          <w:right w:val="nil"/>
          <w:between w:val="nil"/>
        </w:pBdr>
        <w:spacing w:after="0"/>
        <w:rPr>
          <w:color w:val="000000"/>
          <w:u w:val="single"/>
        </w:rPr>
      </w:pPr>
      <w:r>
        <w:rPr>
          <w:i/>
          <w:color w:val="000000"/>
          <w:u w:val="single"/>
        </w:rPr>
        <w:t>Return-to-activity</w:t>
      </w:r>
      <w:r>
        <w:rPr>
          <w:color w:val="000000"/>
          <w:u w:val="single"/>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14:paraId="6579A20D" w14:textId="77777777" w:rsidR="00D359AC" w:rsidRDefault="00D359AC" w:rsidP="007B0ED3">
      <w:pPr>
        <w:pBdr>
          <w:top w:val="nil"/>
          <w:left w:val="nil"/>
          <w:bottom w:val="nil"/>
          <w:right w:val="nil"/>
          <w:between w:val="nil"/>
        </w:pBdr>
        <w:spacing w:after="0"/>
        <w:rPr>
          <w:color w:val="000000"/>
        </w:rPr>
      </w:pPr>
    </w:p>
    <w:p w14:paraId="064AB314" w14:textId="77777777" w:rsidR="00D359AC" w:rsidRDefault="00D359AC" w:rsidP="007B0ED3">
      <w:pPr>
        <w:pBdr>
          <w:top w:val="nil"/>
          <w:left w:val="nil"/>
          <w:bottom w:val="nil"/>
          <w:right w:val="nil"/>
          <w:between w:val="nil"/>
        </w:pBdr>
        <w:spacing w:after="0"/>
        <w:rPr>
          <w:strike/>
          <w:color w:val="000000"/>
        </w:rPr>
      </w:pPr>
      <w:r>
        <w:rPr>
          <w:i/>
          <w:color w:val="000000"/>
        </w:rPr>
        <w:t xml:space="preserve">Return-to-play </w:t>
      </w:r>
      <w:r w:rsidRPr="00C074D4">
        <w:rPr>
          <w:color w:val="000000"/>
          <w:u w:val="single"/>
        </w:rPr>
        <w:t>protocol describes</w:t>
      </w:r>
      <w:r>
        <w:rPr>
          <w:color w:val="000000"/>
          <w:u w:val="single"/>
        </w:rPr>
        <w:t xml:space="preserve"> a gradual, stepwise increase in physical demands without return of symptoms for students participating in a sports program</w:t>
      </w:r>
      <w:r>
        <w:rPr>
          <w:strike/>
          <w:color w:val="000000"/>
        </w:rPr>
        <w:t>means participate in a nonmedically supervised practice or athletic competition</w:t>
      </w:r>
      <w:r>
        <w:rPr>
          <w:color w:val="000000"/>
        </w:rPr>
        <w:t>.</w:t>
      </w:r>
    </w:p>
    <w:p w14:paraId="7AC4BE62" w14:textId="77777777" w:rsidR="00D359AC" w:rsidRDefault="00D359AC" w:rsidP="007B0ED3">
      <w:pPr>
        <w:pBdr>
          <w:top w:val="nil"/>
          <w:left w:val="nil"/>
          <w:bottom w:val="nil"/>
          <w:right w:val="nil"/>
          <w:between w:val="nil"/>
        </w:pBdr>
        <w:spacing w:after="0"/>
        <w:rPr>
          <w:strike/>
          <w:color w:val="000000"/>
        </w:rPr>
      </w:pPr>
    </w:p>
    <w:p w14:paraId="68C8B7AD" w14:textId="77777777" w:rsidR="00D359AC" w:rsidRDefault="00D359AC" w:rsidP="007B0ED3">
      <w:pPr>
        <w:pBdr>
          <w:top w:val="nil"/>
          <w:left w:val="nil"/>
          <w:bottom w:val="nil"/>
          <w:right w:val="nil"/>
          <w:between w:val="nil"/>
        </w:pBdr>
        <w:spacing w:after="0"/>
        <w:rPr>
          <w:strike/>
          <w:color w:val="000000"/>
        </w:rPr>
      </w:pPr>
      <w:r>
        <w:rPr>
          <w:i/>
          <w:color w:val="000000"/>
        </w:rPr>
        <w:t>Non-interscholastic youth sports program</w:t>
      </w:r>
      <w:r>
        <w:rPr>
          <w:color w:val="000000"/>
        </w:rPr>
        <w:t xml:space="preserve"> </w:t>
      </w:r>
      <w:r>
        <w:rPr>
          <w:color w:val="000000"/>
          <w:u w:val="single"/>
        </w:rPr>
        <w:t>describes</w:t>
      </w:r>
      <w:r>
        <w:rPr>
          <w:strike/>
          <w:color w:val="000000"/>
        </w:rPr>
        <w:t>means</w:t>
      </w:r>
      <w:r>
        <w:rPr>
          <w:color w:val="000000"/>
        </w:rPr>
        <w:t xml:space="preserve"> </w:t>
      </w:r>
      <w:r w:rsidRPr="00AF22C4">
        <w:rPr>
          <w:color w:val="000000"/>
        </w:rPr>
        <w:t>a program organized for recreational athletic competition or recreational athletic instruction for youth</w:t>
      </w:r>
      <w:r>
        <w:rPr>
          <w:color w:val="000000"/>
          <w:u w:val="single"/>
        </w:rPr>
        <w:t xml:space="preserve"> that does not fall within the jurisdiction of the local school division</w:t>
      </w:r>
      <w:r>
        <w:rPr>
          <w:color w:val="000000"/>
        </w:rPr>
        <w:t xml:space="preserve">. </w:t>
      </w:r>
    </w:p>
    <w:p w14:paraId="773B4E46" w14:textId="77777777" w:rsidR="00D359AC" w:rsidRDefault="00D359AC" w:rsidP="007B0ED3">
      <w:pPr>
        <w:spacing w:after="0"/>
        <w:rPr>
          <w:b/>
        </w:rPr>
      </w:pPr>
    </w:p>
    <w:p w14:paraId="3936B8E2" w14:textId="77777777" w:rsidR="00D359AC" w:rsidRDefault="00D359AC" w:rsidP="007B0ED3">
      <w:pPr>
        <w:tabs>
          <w:tab w:val="left" w:pos="720"/>
          <w:tab w:val="left" w:pos="900"/>
          <w:tab w:val="left" w:pos="990"/>
          <w:tab w:val="left" w:pos="2250"/>
        </w:tabs>
        <w:spacing w:after="0"/>
        <w:jc w:val="center"/>
        <w:rPr>
          <w:b/>
          <w:sz w:val="28"/>
          <w:szCs w:val="28"/>
        </w:rPr>
      </w:pPr>
      <w:r>
        <w:rPr>
          <w:b/>
          <w:sz w:val="28"/>
          <w:szCs w:val="28"/>
        </w:rPr>
        <w:t>Virginia Board of Education Guidelines</w:t>
      </w:r>
    </w:p>
    <w:p w14:paraId="035F8DD9" w14:textId="77777777" w:rsidR="00D359AC" w:rsidRDefault="00D359AC" w:rsidP="007B0ED3">
      <w:pPr>
        <w:spacing w:after="0"/>
        <w:jc w:val="center"/>
        <w:rPr>
          <w:b/>
        </w:rPr>
      </w:pPr>
    </w:p>
    <w:p w14:paraId="03D165D9" w14:textId="77777777" w:rsidR="00D359AC" w:rsidRDefault="00D359AC" w:rsidP="007B0ED3">
      <w:pPr>
        <w:numPr>
          <w:ilvl w:val="0"/>
          <w:numId w:val="3"/>
        </w:numPr>
        <w:pBdr>
          <w:top w:val="nil"/>
          <w:left w:val="nil"/>
          <w:bottom w:val="nil"/>
          <w:right w:val="nil"/>
          <w:between w:val="nil"/>
        </w:pBdr>
        <w:spacing w:after="0" w:line="240" w:lineRule="auto"/>
        <w:ind w:left="360"/>
        <w:rPr>
          <w:b/>
          <w:color w:val="000000"/>
        </w:rPr>
      </w:pPr>
      <w:r>
        <w:rPr>
          <w:b/>
          <w:color w:val="000000"/>
        </w:rPr>
        <w:t>Policies and Procedures</w:t>
      </w:r>
    </w:p>
    <w:p w14:paraId="133CE929" w14:textId="77777777" w:rsidR="00D359AC" w:rsidRDefault="00D359AC" w:rsidP="007B0ED3">
      <w:pPr>
        <w:numPr>
          <w:ilvl w:val="0"/>
          <w:numId w:val="29"/>
        </w:numPr>
        <w:pBdr>
          <w:top w:val="nil"/>
          <w:left w:val="nil"/>
          <w:bottom w:val="nil"/>
          <w:right w:val="nil"/>
          <w:between w:val="nil"/>
        </w:pBdr>
        <w:spacing w:after="0" w:line="240" w:lineRule="auto"/>
        <w:rPr>
          <w:color w:val="000000"/>
        </w:rPr>
      </w:pPr>
      <w:r w:rsidRPr="00AF22C4">
        <w:rPr>
          <w:color w:val="000000"/>
        </w:rPr>
        <w:t xml:space="preserve">Each school division shall develop </w:t>
      </w:r>
      <w:r w:rsidRPr="00AF22C4">
        <w:rPr>
          <w:color w:val="000000"/>
          <w:u w:val="single"/>
        </w:rPr>
        <w:t xml:space="preserve">and biennially update </w:t>
      </w:r>
      <w:r w:rsidRPr="00AF22C4">
        <w:rPr>
          <w:color w:val="000000"/>
        </w:rPr>
        <w:t xml:space="preserve">policies and procedures regarding the identification and </w:t>
      </w:r>
      <w:r w:rsidRPr="00AF22C4">
        <w:rPr>
          <w:color w:val="000000"/>
          <w:u w:val="single"/>
        </w:rPr>
        <w:t>comprehensive management</w:t>
      </w:r>
      <w:r w:rsidRPr="00AF22C4">
        <w:rPr>
          <w:strike/>
          <w:color w:val="000000"/>
        </w:rPr>
        <w:t>handling</w:t>
      </w:r>
      <w:r w:rsidRPr="00AF22C4">
        <w:rPr>
          <w:color w:val="000000"/>
        </w:rPr>
        <w:t xml:space="preserve"> of </w:t>
      </w:r>
      <w:r w:rsidRPr="00AF22C4">
        <w:rPr>
          <w:color w:val="000000"/>
          <w:u w:val="single"/>
        </w:rPr>
        <w:t xml:space="preserve">all students </w:t>
      </w:r>
      <w:r w:rsidRPr="00AF22C4">
        <w:rPr>
          <w:color w:val="000000"/>
        </w:rPr>
        <w:t xml:space="preserve">suspected </w:t>
      </w:r>
      <w:r w:rsidRPr="00AF22C4">
        <w:rPr>
          <w:color w:val="000000"/>
          <w:u w:val="single"/>
        </w:rPr>
        <w:t xml:space="preserve">and/or diagnosed with a </w:t>
      </w:r>
      <w:r w:rsidRPr="00AF22C4">
        <w:rPr>
          <w:color w:val="000000"/>
        </w:rPr>
        <w:t>concussion</w:t>
      </w:r>
      <w:r w:rsidRPr="00AF22C4">
        <w:rPr>
          <w:strike/>
          <w:color w:val="000000"/>
        </w:rPr>
        <w:t>s</w:t>
      </w:r>
      <w:r>
        <w:rPr>
          <w:strike/>
          <w:color w:val="000000"/>
        </w:rPr>
        <w:t xml:space="preserve"> in students</w:t>
      </w:r>
      <w:r>
        <w:rPr>
          <w:color w:val="000000"/>
        </w:rPr>
        <w:t xml:space="preserve">. </w:t>
      </w:r>
      <w:r>
        <w:rPr>
          <w:strike/>
          <w:color w:val="000000"/>
        </w:rPr>
        <w:t xml:space="preserve">Consideration should also be given to addressing the academic needs and gradual reintroduction of cognitive demands for </w:t>
      </w:r>
      <w:r>
        <w:rPr>
          <w:i/>
          <w:strike/>
          <w:color w:val="000000"/>
        </w:rPr>
        <w:t>all</w:t>
      </w:r>
      <w:r>
        <w:rPr>
          <w:strike/>
          <w:color w:val="000000"/>
        </w:rPr>
        <w:t xml:space="preserve"> students who have been determined to have a concussion.  The Brain Injury Association of Virginia offers resources on strategies for educators to consider when working with a student with a brain injury.</w:t>
      </w:r>
      <w:r>
        <w:rPr>
          <w:color w:val="000000"/>
        </w:rPr>
        <w:t xml:space="preserve"> </w:t>
      </w:r>
    </w:p>
    <w:p w14:paraId="22C98DA2" w14:textId="77777777" w:rsidR="00D359AC" w:rsidRDefault="00D359AC" w:rsidP="007B0ED3">
      <w:pPr>
        <w:numPr>
          <w:ilvl w:val="0"/>
          <w:numId w:val="29"/>
        </w:numPr>
        <w:pBdr>
          <w:top w:val="nil"/>
          <w:left w:val="nil"/>
          <w:bottom w:val="nil"/>
          <w:right w:val="nil"/>
          <w:between w:val="nil"/>
        </w:pBdr>
        <w:spacing w:after="0" w:line="240" w:lineRule="auto"/>
        <w:rPr>
          <w:color w:val="000000"/>
          <w:u w:val="single"/>
        </w:rPr>
      </w:pPr>
      <w:r w:rsidRPr="00AF22C4">
        <w:rPr>
          <w:color w:val="000000"/>
        </w:rPr>
        <w:t xml:space="preserve">In order to participate in any extracurricular athletic activity, each student-athlete and the student-athlete's parent or guardian shall review, on an annual basis </w:t>
      </w:r>
      <w:r w:rsidRPr="00AF22C4">
        <w:rPr>
          <w:strike/>
          <w:color w:val="000000"/>
        </w:rPr>
        <w:t>(every 12 months),</w:t>
      </w:r>
      <w:r w:rsidRPr="00AF22C4">
        <w:rPr>
          <w:color w:val="000000"/>
        </w:rPr>
        <w:t xml:space="preserve"> information on concussions provided by the school division.  After </w:t>
      </w:r>
      <w:r w:rsidRPr="00AF22C4">
        <w:rPr>
          <w:strike/>
          <w:color w:val="000000"/>
        </w:rPr>
        <w:t xml:space="preserve">having </w:t>
      </w:r>
      <w:r w:rsidRPr="00AF22C4">
        <w:rPr>
          <w:color w:val="000000"/>
        </w:rPr>
        <w:t>review</w:t>
      </w:r>
      <w:r w:rsidRPr="00AF22C4">
        <w:rPr>
          <w:color w:val="000000"/>
          <w:u w:val="single"/>
        </w:rPr>
        <w:t>ing</w:t>
      </w:r>
      <w:r w:rsidRPr="00AF22C4">
        <w:rPr>
          <w:strike/>
          <w:color w:val="000000"/>
        </w:rPr>
        <w:t>ed</w:t>
      </w:r>
      <w:r w:rsidRPr="00AF22C4">
        <w:rPr>
          <w:color w:val="000000"/>
        </w:rPr>
        <w:t xml:space="preserve">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Pr>
          <w:color w:val="000000"/>
          <w:u w:val="single"/>
        </w:rPr>
        <w:t xml:space="preserve"> prior to participation</w:t>
      </w:r>
      <w:r>
        <w:rPr>
          <w:color w:val="000000"/>
        </w:rPr>
        <w:t>.</w:t>
      </w:r>
    </w:p>
    <w:p w14:paraId="294B3B1F" w14:textId="77777777" w:rsidR="00D359AC" w:rsidRDefault="00D359AC" w:rsidP="007B0ED3">
      <w:pPr>
        <w:pBdr>
          <w:top w:val="nil"/>
          <w:left w:val="nil"/>
          <w:bottom w:val="nil"/>
          <w:right w:val="nil"/>
          <w:between w:val="nil"/>
        </w:pBdr>
        <w:tabs>
          <w:tab w:val="left" w:pos="810"/>
          <w:tab w:val="left" w:pos="990"/>
        </w:tabs>
        <w:spacing w:after="0"/>
        <w:ind w:left="720"/>
        <w:rPr>
          <w:color w:val="000000"/>
          <w:u w:val="single"/>
        </w:rPr>
      </w:pPr>
      <w:r>
        <w:rPr>
          <w:color w:val="000000"/>
          <w:u w:val="single"/>
        </w:rPr>
        <w:t xml:space="preserve">3   Concussion education programs may include, but are not limited to </w:t>
      </w:r>
    </w:p>
    <w:p w14:paraId="4627E1BD" w14:textId="77777777" w:rsidR="00D359AC" w:rsidRPr="00F96E80" w:rsidRDefault="00D359AC" w:rsidP="007B0ED3">
      <w:pPr>
        <w:pStyle w:val="ListParagraph"/>
        <w:numPr>
          <w:ilvl w:val="0"/>
          <w:numId w:val="39"/>
        </w:numPr>
        <w:pBdr>
          <w:top w:val="nil"/>
          <w:left w:val="nil"/>
          <w:bottom w:val="nil"/>
          <w:right w:val="nil"/>
          <w:between w:val="nil"/>
        </w:pBdr>
        <w:spacing w:after="0" w:line="240" w:lineRule="auto"/>
        <w:rPr>
          <w:color w:val="000000"/>
          <w:u w:val="single"/>
        </w:rPr>
      </w:pPr>
      <w:r w:rsidRPr="007A1E11">
        <w:rPr>
          <w:color w:val="000000"/>
          <w:u w:val="single"/>
        </w:rPr>
        <w:t>Common signs and symptoms of a concussion which include somatic (physical), vestibular and/or oculomotor (balance), cognitive (thinking), emotio</w:t>
      </w:r>
      <w:r>
        <w:rPr>
          <w:color w:val="000000"/>
          <w:u w:val="single"/>
        </w:rPr>
        <w:t>nal, and sleep-related symptoms.</w:t>
      </w:r>
    </w:p>
    <w:p w14:paraId="030BE276" w14:textId="77777777" w:rsidR="00D359AC" w:rsidRPr="00F96E80" w:rsidRDefault="00D359AC" w:rsidP="007B0ED3">
      <w:pPr>
        <w:pStyle w:val="ListParagraph"/>
        <w:numPr>
          <w:ilvl w:val="0"/>
          <w:numId w:val="39"/>
        </w:numPr>
        <w:pBdr>
          <w:top w:val="nil"/>
          <w:left w:val="nil"/>
          <w:bottom w:val="nil"/>
          <w:right w:val="nil"/>
          <w:between w:val="nil"/>
        </w:pBdr>
        <w:spacing w:after="0" w:line="240" w:lineRule="auto"/>
        <w:rPr>
          <w:color w:val="000000"/>
          <w:u w:val="single"/>
        </w:rPr>
      </w:pPr>
      <w:r w:rsidRPr="007A1E11">
        <w:rPr>
          <w:color w:val="000000"/>
          <w:u w:val="single"/>
        </w:rPr>
        <w:t>Early recognition, prompt response, and ongoing management of a student displaying signs and symptoms of a concussion will positively influe</w:t>
      </w:r>
      <w:r>
        <w:rPr>
          <w:color w:val="000000"/>
          <w:u w:val="single"/>
        </w:rPr>
        <w:t>nce recovery.</w:t>
      </w:r>
    </w:p>
    <w:p w14:paraId="79FB7153" w14:textId="77777777" w:rsidR="00D359AC" w:rsidRPr="00F96E80" w:rsidRDefault="00D359AC" w:rsidP="007B0ED3">
      <w:pPr>
        <w:pStyle w:val="ListParagraph"/>
        <w:numPr>
          <w:ilvl w:val="0"/>
          <w:numId w:val="39"/>
        </w:numPr>
        <w:pBdr>
          <w:top w:val="nil"/>
          <w:left w:val="nil"/>
          <w:bottom w:val="nil"/>
          <w:right w:val="nil"/>
          <w:between w:val="nil"/>
        </w:pBdr>
        <w:spacing w:after="0" w:line="240" w:lineRule="auto"/>
        <w:rPr>
          <w:color w:val="000000"/>
          <w:u w:val="single"/>
        </w:rPr>
      </w:pPr>
      <w:r>
        <w:rPr>
          <w:color w:val="000000"/>
          <w:u w:val="single"/>
        </w:rPr>
        <w:t>S</w:t>
      </w:r>
      <w:r w:rsidRPr="007A1E11">
        <w:rPr>
          <w:color w:val="000000"/>
          <w:u w:val="single"/>
        </w:rPr>
        <w:t xml:space="preserve">tudents who continue to play immediately following a concussion </w:t>
      </w:r>
      <w:r>
        <w:rPr>
          <w:color w:val="000000"/>
          <w:u w:val="single"/>
        </w:rPr>
        <w:t>may experience</w:t>
      </w:r>
      <w:r w:rsidRPr="007A1E11">
        <w:rPr>
          <w:color w:val="000000"/>
          <w:u w:val="single"/>
        </w:rPr>
        <w:t xml:space="preserve"> increased symptoms, </w:t>
      </w:r>
      <w:r>
        <w:rPr>
          <w:color w:val="000000"/>
          <w:u w:val="single"/>
        </w:rPr>
        <w:t xml:space="preserve">risk for </w:t>
      </w:r>
      <w:r w:rsidRPr="007A1E11">
        <w:rPr>
          <w:color w:val="000000"/>
          <w:u w:val="single"/>
        </w:rPr>
        <w:t>further injury, prolonged recovery, and acute mental health changes (e.g., depression, anxiety).</w:t>
      </w:r>
    </w:p>
    <w:p w14:paraId="3E3780A7" w14:textId="77777777" w:rsidR="00D359AC" w:rsidRPr="00F96E80" w:rsidRDefault="00D359AC" w:rsidP="007B0ED3">
      <w:pPr>
        <w:pStyle w:val="ListParagraph"/>
        <w:numPr>
          <w:ilvl w:val="0"/>
          <w:numId w:val="39"/>
        </w:numPr>
        <w:pBdr>
          <w:top w:val="nil"/>
          <w:left w:val="nil"/>
          <w:bottom w:val="nil"/>
          <w:right w:val="nil"/>
          <w:between w:val="nil"/>
        </w:pBdr>
        <w:spacing w:after="0" w:line="240" w:lineRule="auto"/>
        <w:rPr>
          <w:color w:val="000000"/>
          <w:u w:val="single"/>
        </w:rPr>
      </w:pPr>
      <w:r>
        <w:rPr>
          <w:color w:val="000000"/>
          <w:u w:val="single"/>
        </w:rPr>
        <w:lastRenderedPageBreak/>
        <w:t>Short- and long-term p</w:t>
      </w:r>
      <w:r w:rsidRPr="007A1E11">
        <w:rPr>
          <w:color w:val="000000"/>
          <w:u w:val="single"/>
        </w:rPr>
        <w:t>hys</w:t>
      </w:r>
      <w:r>
        <w:rPr>
          <w:color w:val="000000"/>
          <w:u w:val="single"/>
        </w:rPr>
        <w:t>ical and cognitive symptoms</w:t>
      </w:r>
      <w:r w:rsidRPr="007A1E11">
        <w:rPr>
          <w:color w:val="000000"/>
          <w:u w:val="single"/>
        </w:rPr>
        <w:t xml:space="preserve"> may negatively impact le</w:t>
      </w:r>
      <w:r>
        <w:rPr>
          <w:color w:val="000000"/>
          <w:u w:val="single"/>
        </w:rPr>
        <w:t>arning and academic performance.</w:t>
      </w:r>
    </w:p>
    <w:p w14:paraId="724F6F0A" w14:textId="77777777" w:rsidR="00D359AC" w:rsidRPr="007A1E11" w:rsidRDefault="00D359AC" w:rsidP="007B0ED3">
      <w:pPr>
        <w:pStyle w:val="ListParagraph"/>
        <w:numPr>
          <w:ilvl w:val="0"/>
          <w:numId w:val="39"/>
        </w:numPr>
        <w:pBdr>
          <w:top w:val="nil"/>
          <w:left w:val="nil"/>
          <w:bottom w:val="nil"/>
          <w:right w:val="nil"/>
          <w:between w:val="nil"/>
        </w:pBdr>
        <w:spacing w:after="0" w:line="240" w:lineRule="auto"/>
        <w:rPr>
          <w:color w:val="000000"/>
          <w:u w:val="single"/>
        </w:rPr>
      </w:pPr>
      <w:r w:rsidRPr="007A1E11">
        <w:rPr>
          <w:color w:val="000000"/>
          <w:u w:val="single"/>
        </w:rPr>
        <w:t>Demanding physica</w:t>
      </w:r>
      <w:r>
        <w:rPr>
          <w:color w:val="000000"/>
          <w:u w:val="single"/>
        </w:rPr>
        <w:t>l or learning environments may exacerbate symptoms.</w:t>
      </w:r>
    </w:p>
    <w:p w14:paraId="6C63D3CF" w14:textId="77777777" w:rsidR="00D359AC" w:rsidRPr="007A1E11" w:rsidRDefault="00D359AC" w:rsidP="007B0ED3">
      <w:pPr>
        <w:pStyle w:val="ListParagraph"/>
        <w:numPr>
          <w:ilvl w:val="0"/>
          <w:numId w:val="39"/>
        </w:numPr>
        <w:pBdr>
          <w:top w:val="nil"/>
          <w:left w:val="nil"/>
          <w:bottom w:val="nil"/>
          <w:right w:val="nil"/>
          <w:between w:val="nil"/>
        </w:pBdr>
        <w:spacing w:after="0" w:line="240" w:lineRule="auto"/>
        <w:rPr>
          <w:color w:val="000000"/>
          <w:u w:val="single"/>
        </w:rPr>
      </w:pPr>
      <w:r w:rsidRPr="007A1E11">
        <w:rPr>
          <w:color w:val="000000"/>
          <w:highlight w:val="white"/>
          <w:u w:val="single"/>
        </w:rPr>
        <w:t xml:space="preserve">Second impact syndrome </w:t>
      </w:r>
      <w:r w:rsidRPr="007A1E11">
        <w:rPr>
          <w:color w:val="000000"/>
          <w:u w:val="single"/>
          <w:shd w:val="clear" w:color="auto" w:fill="FFFFFF"/>
        </w:rPr>
        <w:t xml:space="preserve">is a rare condition that can occur when a student suffers a second head injury prior </w:t>
      </w:r>
      <w:r>
        <w:rPr>
          <w:color w:val="000000"/>
          <w:u w:val="single"/>
          <w:shd w:val="clear" w:color="auto" w:fill="FFFFFF"/>
        </w:rPr>
        <w:t>to healing from the</w:t>
      </w:r>
      <w:r w:rsidRPr="007A1E11">
        <w:rPr>
          <w:color w:val="000000"/>
          <w:u w:val="single"/>
          <w:shd w:val="clear" w:color="auto" w:fill="FFFFFF"/>
        </w:rPr>
        <w:t xml:space="preserve"> initial injury </w:t>
      </w:r>
      <w:r>
        <w:rPr>
          <w:color w:val="000000"/>
          <w:u w:val="single"/>
          <w:shd w:val="clear" w:color="auto" w:fill="FFFFFF"/>
        </w:rPr>
        <w:t xml:space="preserve">and </w:t>
      </w:r>
      <w:r w:rsidRPr="007A1E11">
        <w:rPr>
          <w:color w:val="000000"/>
          <w:u w:val="single"/>
          <w:shd w:val="clear" w:color="auto" w:fill="FFFFFF"/>
        </w:rPr>
        <w:t>can lead to severe brain damage, neurological problems, and even death</w:t>
      </w:r>
      <w:r>
        <w:rPr>
          <w:color w:val="000000"/>
          <w:u w:val="single"/>
          <w:shd w:val="clear" w:color="auto" w:fill="FFFFFF"/>
        </w:rPr>
        <w:t>.</w:t>
      </w:r>
    </w:p>
    <w:p w14:paraId="4CC18BBB" w14:textId="77777777" w:rsidR="00D359AC" w:rsidRPr="007A1E11" w:rsidRDefault="00D359AC" w:rsidP="007B0ED3">
      <w:pPr>
        <w:pStyle w:val="ListParagraph"/>
        <w:numPr>
          <w:ilvl w:val="0"/>
          <w:numId w:val="39"/>
        </w:numPr>
        <w:pBdr>
          <w:top w:val="nil"/>
          <w:left w:val="nil"/>
          <w:bottom w:val="nil"/>
          <w:right w:val="nil"/>
          <w:between w:val="nil"/>
        </w:pBdr>
        <w:spacing w:after="0" w:line="240" w:lineRule="auto"/>
        <w:rPr>
          <w:color w:val="000000"/>
          <w:u w:val="single"/>
        </w:rPr>
      </w:pPr>
      <w:r w:rsidRPr="007A1E11">
        <w:rPr>
          <w:color w:val="000000"/>
          <w:u w:val="single"/>
        </w:rPr>
        <w:t xml:space="preserve">The majority of students and athletes will make a full </w:t>
      </w:r>
      <w:r>
        <w:rPr>
          <w:color w:val="000000"/>
          <w:u w:val="single"/>
        </w:rPr>
        <w:t xml:space="preserve">recovery and </w:t>
      </w:r>
      <w:r w:rsidRPr="007A1E11">
        <w:rPr>
          <w:color w:val="000000"/>
          <w:u w:val="single"/>
        </w:rPr>
        <w:t xml:space="preserve">return to school and </w:t>
      </w:r>
      <w:r>
        <w:rPr>
          <w:color w:val="000000"/>
          <w:u w:val="single"/>
        </w:rPr>
        <w:t xml:space="preserve">participation in </w:t>
      </w:r>
      <w:r w:rsidRPr="007A1E11">
        <w:rPr>
          <w:color w:val="000000"/>
          <w:u w:val="single"/>
        </w:rPr>
        <w:t>interscholastic activities following a diagnosed concussion</w:t>
      </w:r>
      <w:r>
        <w:rPr>
          <w:color w:val="000000"/>
          <w:u w:val="single"/>
        </w:rPr>
        <w:t>.</w:t>
      </w:r>
    </w:p>
    <w:p w14:paraId="381A758D" w14:textId="77777777" w:rsidR="00D359AC" w:rsidRPr="00AF22C4" w:rsidRDefault="00D359AC" w:rsidP="007B0ED3">
      <w:pPr>
        <w:pBdr>
          <w:top w:val="nil"/>
          <w:left w:val="nil"/>
          <w:bottom w:val="nil"/>
          <w:right w:val="nil"/>
          <w:between w:val="nil"/>
        </w:pBdr>
        <w:spacing w:after="0"/>
        <w:ind w:left="720"/>
        <w:rPr>
          <w:color w:val="000000"/>
        </w:rPr>
      </w:pPr>
      <w:r w:rsidRPr="00AF22C4">
        <w:rPr>
          <w:strike/>
          <w:color w:val="000000"/>
        </w:rPr>
        <w:t xml:space="preserve">3. </w:t>
      </w:r>
      <w:r w:rsidRPr="00AF22C4">
        <w:rPr>
          <w:color w:val="000000"/>
          <w:u w:val="single"/>
        </w:rPr>
        <w:t xml:space="preserve">4  </w:t>
      </w:r>
      <w:r w:rsidRPr="00AF22C4">
        <w:rPr>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14:paraId="6A1C7C49" w14:textId="77777777" w:rsidR="00D359AC" w:rsidRDefault="00D359AC" w:rsidP="007B0ED3">
      <w:pPr>
        <w:pBdr>
          <w:top w:val="nil"/>
          <w:left w:val="nil"/>
          <w:bottom w:val="nil"/>
          <w:right w:val="nil"/>
          <w:between w:val="nil"/>
        </w:pBdr>
        <w:spacing w:after="0"/>
        <w:ind w:left="720"/>
        <w:rPr>
          <w:color w:val="000000"/>
        </w:rPr>
      </w:pPr>
      <w:r w:rsidRPr="00AF22C4">
        <w:rPr>
          <w:strike/>
          <w:color w:val="000000"/>
        </w:rPr>
        <w:t xml:space="preserve">4. </w:t>
      </w:r>
      <w:r w:rsidRPr="00AF22C4">
        <w:rPr>
          <w:color w:val="000000"/>
          <w:u w:val="single"/>
        </w:rPr>
        <w:t xml:space="preserve">5  </w:t>
      </w:r>
      <w:r>
        <w:rPr>
          <w:color w:val="000000"/>
        </w:rPr>
        <w:t>Appropriate licensed health care providers or properly trained individuals evaluating student-athletes at the time of injury will utilize a standardized concussion sideline assessment instrument. Sideline Concussion Assessment Tool (</w:t>
      </w:r>
      <w:r>
        <w:rPr>
          <w:color w:val="000000"/>
          <w:u w:val="single"/>
        </w:rPr>
        <w:t xml:space="preserve">Sport Concussion Assessment Tool-3 (SCAT3) Tandem-Gait, </w:t>
      </w:r>
      <w:r>
        <w:rPr>
          <w:color w:val="000000"/>
        </w:rPr>
        <w:t>SCAT-</w:t>
      </w:r>
      <w:r>
        <w:rPr>
          <w:color w:val="000000"/>
          <w:u w:val="single"/>
        </w:rPr>
        <w:t>5</w:t>
      </w:r>
      <w:r>
        <w:rPr>
          <w:strike/>
          <w:color w:val="000000"/>
        </w:rPr>
        <w:t>II</w:t>
      </w:r>
      <w:r>
        <w:rPr>
          <w:color w:val="000000"/>
        </w:rPr>
        <w:t>, SC</w:t>
      </w:r>
      <w:r>
        <w:rPr>
          <w:strike/>
          <w:color w:val="000000"/>
        </w:rPr>
        <w:t>AT III,</w:t>
      </w:r>
      <w:r>
        <w:rPr>
          <w:strike/>
          <w:color w:val="000000"/>
          <w:u w:val="single"/>
        </w:rPr>
        <w:t xml:space="preserve"> </w:t>
      </w:r>
      <w:r>
        <w:rPr>
          <w:color w:val="000000"/>
        </w:rPr>
        <w:t>ChildSCAT</w:t>
      </w:r>
      <w:r>
        <w:rPr>
          <w:color w:val="000000"/>
          <w:u w:val="single"/>
        </w:rPr>
        <w:t>5</w:t>
      </w:r>
      <w:r>
        <w:rPr>
          <w:strike/>
          <w:color w:val="000000"/>
        </w:rPr>
        <w:t>3</w:t>
      </w:r>
      <w:r>
        <w:rPr>
          <w:color w:val="000000"/>
        </w:rPr>
        <w:t xml:space="preserve">), the Standardized Assessment of Concussion (SAC), and the </w:t>
      </w:r>
      <w:r>
        <w:rPr>
          <w:color w:val="000000"/>
          <w:u w:val="single"/>
        </w:rPr>
        <w:t>Modified</w:t>
      </w:r>
      <w:r>
        <w:rPr>
          <w:color w:val="000000"/>
        </w:rPr>
        <w:t xml:space="preserve"> Balance Error Scoring System (mBESS) are examples of sideline concussion assessment tools that test cognitive function and postural stability. A list of assessment tools is located in the Resources section of these guidelines.</w:t>
      </w:r>
    </w:p>
    <w:p w14:paraId="61D8E318" w14:textId="77777777" w:rsidR="00D359AC" w:rsidRDefault="00D359AC" w:rsidP="007B0ED3">
      <w:pPr>
        <w:pBdr>
          <w:top w:val="nil"/>
          <w:left w:val="nil"/>
          <w:bottom w:val="nil"/>
          <w:right w:val="nil"/>
          <w:between w:val="nil"/>
        </w:pBdr>
        <w:spacing w:after="0"/>
        <w:ind w:left="720"/>
        <w:rPr>
          <w:color w:val="000000"/>
        </w:rPr>
      </w:pPr>
      <w:r>
        <w:rPr>
          <w:strike/>
          <w:color w:val="000000"/>
          <w:highlight w:val="lightGray"/>
        </w:rPr>
        <w:t xml:space="preserve">5. </w:t>
      </w:r>
      <w:r>
        <w:rPr>
          <w:color w:val="000000"/>
          <w:highlight w:val="lightGray"/>
          <w:u w:val="single"/>
        </w:rPr>
        <w:t xml:space="preserve">6  </w:t>
      </w:r>
      <w:r>
        <w:rPr>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14:paraId="588D031B" w14:textId="77777777" w:rsidR="00D359AC" w:rsidRDefault="00D359AC" w:rsidP="007B0ED3">
      <w:pPr>
        <w:spacing w:after="0"/>
        <w:jc w:val="center"/>
        <w:rPr>
          <w:b/>
        </w:rPr>
      </w:pPr>
    </w:p>
    <w:p w14:paraId="34BD1886" w14:textId="77777777" w:rsidR="00D359AC" w:rsidRDefault="00D359AC" w:rsidP="007B0ED3">
      <w:pPr>
        <w:numPr>
          <w:ilvl w:val="0"/>
          <w:numId w:val="3"/>
        </w:numPr>
        <w:pBdr>
          <w:top w:val="nil"/>
          <w:left w:val="nil"/>
          <w:bottom w:val="nil"/>
          <w:right w:val="nil"/>
          <w:between w:val="nil"/>
        </w:pBdr>
        <w:spacing w:after="0" w:line="240" w:lineRule="auto"/>
        <w:ind w:left="360"/>
        <w:rPr>
          <w:b/>
          <w:color w:val="000000"/>
          <w:u w:val="single"/>
        </w:rPr>
      </w:pPr>
      <w:r>
        <w:rPr>
          <w:b/>
          <w:color w:val="000000"/>
          <w:u w:val="single"/>
        </w:rPr>
        <w:t>Recognition</w:t>
      </w:r>
    </w:p>
    <w:p w14:paraId="55628DDE" w14:textId="77777777" w:rsidR="00D359AC" w:rsidRDefault="00D359AC" w:rsidP="007B0ED3">
      <w:pPr>
        <w:numPr>
          <w:ilvl w:val="0"/>
          <w:numId w:val="28"/>
        </w:numPr>
        <w:pBdr>
          <w:top w:val="nil"/>
          <w:left w:val="nil"/>
          <w:bottom w:val="nil"/>
          <w:right w:val="nil"/>
          <w:between w:val="nil"/>
        </w:pBdr>
        <w:spacing w:after="0" w:line="240" w:lineRule="auto"/>
        <w:ind w:left="1080"/>
        <w:rPr>
          <w:color w:val="000000"/>
          <w:u w:val="single"/>
        </w:rPr>
      </w:pPr>
      <w:r>
        <w:rPr>
          <w:color w:val="000000"/>
          <w:u w:val="single"/>
        </w:rPr>
        <w:t>Recognition and appropriate response to concussions when they first occur can prevent further injury.</w:t>
      </w:r>
    </w:p>
    <w:p w14:paraId="40E95889" w14:textId="77777777" w:rsidR="00D359AC" w:rsidRDefault="00D359AC" w:rsidP="007B0ED3">
      <w:pPr>
        <w:numPr>
          <w:ilvl w:val="0"/>
          <w:numId w:val="28"/>
        </w:numPr>
        <w:pBdr>
          <w:top w:val="nil"/>
          <w:left w:val="nil"/>
          <w:bottom w:val="nil"/>
          <w:right w:val="nil"/>
          <w:between w:val="nil"/>
        </w:pBdr>
        <w:spacing w:after="0" w:line="240" w:lineRule="auto"/>
        <w:ind w:left="1080"/>
        <w:rPr>
          <w:color w:val="000000"/>
          <w:u w:val="single"/>
        </w:rPr>
      </w:pPr>
      <w:r>
        <w:rPr>
          <w:color w:val="000000"/>
          <w:u w:val="single"/>
        </w:rPr>
        <w:t>Identifying a concussion begins with recognizing a mechanism of injury (contact to head and/or body), and the associated signs and symptoms that develop in the minutes, hours, or days following an injury.</w:t>
      </w:r>
    </w:p>
    <w:p w14:paraId="52F66645" w14:textId="77777777" w:rsidR="00D359AC" w:rsidRDefault="00D359AC" w:rsidP="007B0ED3">
      <w:pPr>
        <w:numPr>
          <w:ilvl w:val="0"/>
          <w:numId w:val="28"/>
        </w:numPr>
        <w:pBdr>
          <w:top w:val="nil"/>
          <w:left w:val="nil"/>
          <w:bottom w:val="nil"/>
          <w:right w:val="nil"/>
          <w:between w:val="nil"/>
        </w:pBdr>
        <w:spacing w:after="0" w:line="240" w:lineRule="auto"/>
        <w:ind w:left="1080"/>
        <w:rPr>
          <w:color w:val="000000"/>
          <w:u w:val="single"/>
        </w:rPr>
      </w:pPr>
      <w:r>
        <w:rPr>
          <w:color w:val="000000"/>
          <w:u w:val="single"/>
        </w:rPr>
        <w:t>The child’s developmental age may impact their ability to recognize or articulate how they are feeling, or that an injury has occurred.</w:t>
      </w:r>
    </w:p>
    <w:p w14:paraId="51BE517D" w14:textId="77777777" w:rsidR="00D359AC" w:rsidRDefault="00D359AC" w:rsidP="007B0ED3">
      <w:pPr>
        <w:numPr>
          <w:ilvl w:val="0"/>
          <w:numId w:val="28"/>
        </w:numPr>
        <w:pBdr>
          <w:top w:val="nil"/>
          <w:left w:val="nil"/>
          <w:bottom w:val="nil"/>
          <w:right w:val="nil"/>
          <w:between w:val="nil"/>
        </w:pBdr>
        <w:spacing w:after="0" w:line="240" w:lineRule="auto"/>
        <w:ind w:left="1080"/>
        <w:rPr>
          <w:color w:val="000000"/>
          <w:u w:val="single"/>
        </w:rPr>
      </w:pPr>
      <w:r>
        <w:rPr>
          <w:color w:val="000000"/>
          <w:u w:val="single"/>
        </w:rPr>
        <w:t>School personnel may need to rely on observable changes in behavior (signs) to identify any ongoing or new symptoms or impairment which may include but are not limited to</w:t>
      </w:r>
    </w:p>
    <w:p w14:paraId="0D48FBE2" w14:textId="77777777" w:rsidR="00D359AC" w:rsidRDefault="00D359AC" w:rsidP="007B0ED3">
      <w:pPr>
        <w:numPr>
          <w:ilvl w:val="4"/>
          <w:numId w:val="6"/>
        </w:numPr>
        <w:pBdr>
          <w:top w:val="nil"/>
          <w:left w:val="nil"/>
          <w:bottom w:val="nil"/>
          <w:right w:val="nil"/>
          <w:between w:val="nil"/>
        </w:pBdr>
        <w:spacing w:after="0" w:line="240" w:lineRule="auto"/>
        <w:ind w:left="1800"/>
        <w:rPr>
          <w:color w:val="000000"/>
          <w:u w:val="single"/>
        </w:rPr>
      </w:pPr>
      <w:r>
        <w:rPr>
          <w:color w:val="000000"/>
          <w:u w:val="single"/>
        </w:rPr>
        <w:t xml:space="preserve">Changes in play patterns. </w:t>
      </w:r>
    </w:p>
    <w:p w14:paraId="43F3CDEA" w14:textId="77777777" w:rsidR="00D359AC" w:rsidRDefault="00D359AC" w:rsidP="007B0ED3">
      <w:pPr>
        <w:numPr>
          <w:ilvl w:val="4"/>
          <w:numId w:val="6"/>
        </w:numPr>
        <w:pBdr>
          <w:top w:val="nil"/>
          <w:left w:val="nil"/>
          <w:bottom w:val="nil"/>
          <w:right w:val="nil"/>
          <w:between w:val="nil"/>
        </w:pBdr>
        <w:spacing w:after="0" w:line="240" w:lineRule="auto"/>
        <w:ind w:left="1800"/>
        <w:rPr>
          <w:color w:val="000000"/>
          <w:u w:val="single"/>
        </w:rPr>
      </w:pPr>
      <w:r>
        <w:rPr>
          <w:color w:val="000000"/>
          <w:u w:val="single"/>
        </w:rPr>
        <w:t xml:space="preserve">Noticeable undue fatigue. </w:t>
      </w:r>
    </w:p>
    <w:p w14:paraId="7B2F686A" w14:textId="77777777" w:rsidR="00D359AC" w:rsidRDefault="00D359AC" w:rsidP="007B0ED3">
      <w:pPr>
        <w:numPr>
          <w:ilvl w:val="4"/>
          <w:numId w:val="6"/>
        </w:numPr>
        <w:pBdr>
          <w:top w:val="nil"/>
          <w:left w:val="nil"/>
          <w:bottom w:val="nil"/>
          <w:right w:val="nil"/>
          <w:between w:val="nil"/>
        </w:pBdr>
        <w:spacing w:after="0" w:line="240" w:lineRule="auto"/>
        <w:ind w:left="1800"/>
        <w:rPr>
          <w:color w:val="000000"/>
          <w:u w:val="single"/>
        </w:rPr>
      </w:pPr>
      <w:r>
        <w:rPr>
          <w:color w:val="000000"/>
          <w:u w:val="single"/>
        </w:rPr>
        <w:lastRenderedPageBreak/>
        <w:t xml:space="preserve">Avoiding typically enjoyable activities or toys. </w:t>
      </w:r>
    </w:p>
    <w:p w14:paraId="64C5A59D" w14:textId="77777777" w:rsidR="00D359AC" w:rsidRDefault="00D359AC" w:rsidP="007B0ED3">
      <w:pPr>
        <w:numPr>
          <w:ilvl w:val="4"/>
          <w:numId w:val="6"/>
        </w:numPr>
        <w:pBdr>
          <w:top w:val="nil"/>
          <w:left w:val="nil"/>
          <w:bottom w:val="nil"/>
          <w:right w:val="nil"/>
          <w:between w:val="nil"/>
        </w:pBdr>
        <w:spacing w:after="0" w:line="240" w:lineRule="auto"/>
        <w:ind w:left="1800"/>
        <w:rPr>
          <w:color w:val="000000"/>
          <w:u w:val="single"/>
        </w:rPr>
      </w:pPr>
      <w:r>
        <w:rPr>
          <w:color w:val="000000"/>
          <w:u w:val="single"/>
        </w:rPr>
        <w:t>Increased sensitivity to lights or sounds.</w:t>
      </w:r>
    </w:p>
    <w:p w14:paraId="0D6F62A9" w14:textId="77777777" w:rsidR="00D359AC" w:rsidRDefault="00D359AC" w:rsidP="007B0ED3">
      <w:pPr>
        <w:numPr>
          <w:ilvl w:val="4"/>
          <w:numId w:val="6"/>
        </w:numPr>
        <w:pBdr>
          <w:top w:val="nil"/>
          <w:left w:val="nil"/>
          <w:bottom w:val="nil"/>
          <w:right w:val="nil"/>
          <w:between w:val="nil"/>
        </w:pBdr>
        <w:spacing w:after="0" w:line="240" w:lineRule="auto"/>
        <w:ind w:left="1800"/>
        <w:rPr>
          <w:color w:val="000000"/>
          <w:u w:val="single"/>
        </w:rPr>
      </w:pPr>
      <w:r>
        <w:rPr>
          <w:color w:val="000000"/>
          <w:u w:val="single"/>
        </w:rPr>
        <w:t xml:space="preserve">Increased emotional reactivity. </w:t>
      </w:r>
    </w:p>
    <w:p w14:paraId="0528B315" w14:textId="77777777" w:rsidR="00D359AC" w:rsidRDefault="00D359AC" w:rsidP="007B0ED3">
      <w:pPr>
        <w:numPr>
          <w:ilvl w:val="0"/>
          <w:numId w:val="28"/>
        </w:numPr>
        <w:pBdr>
          <w:top w:val="nil"/>
          <w:left w:val="nil"/>
          <w:bottom w:val="nil"/>
          <w:right w:val="nil"/>
          <w:between w:val="nil"/>
        </w:pBdr>
        <w:spacing w:after="0" w:line="240" w:lineRule="auto"/>
        <w:ind w:left="1080"/>
        <w:rPr>
          <w:color w:val="000000"/>
          <w:u w:val="single"/>
        </w:rPr>
      </w:pPr>
      <w:r>
        <w:rPr>
          <w:color w:val="000000"/>
          <w:u w:val="single"/>
        </w:rPr>
        <w:t>Stakeholders should be aware that students may present with symptoms at school following an injury which may have occurred at home, at another non-school location, and/or during a non-interscholastic youth sports program.</w:t>
      </w:r>
    </w:p>
    <w:p w14:paraId="056ADD43" w14:textId="77777777" w:rsidR="00D359AC" w:rsidRDefault="00D359AC" w:rsidP="007B0ED3">
      <w:pPr>
        <w:pBdr>
          <w:top w:val="nil"/>
          <w:left w:val="nil"/>
          <w:bottom w:val="nil"/>
          <w:right w:val="nil"/>
          <w:between w:val="nil"/>
        </w:pBdr>
        <w:spacing w:after="0"/>
        <w:rPr>
          <w:color w:val="000000"/>
        </w:rPr>
      </w:pPr>
    </w:p>
    <w:p w14:paraId="6FB70264" w14:textId="77777777" w:rsidR="00D359AC" w:rsidRDefault="00D359AC" w:rsidP="007B0ED3">
      <w:pPr>
        <w:pBdr>
          <w:top w:val="nil"/>
          <w:left w:val="nil"/>
          <w:bottom w:val="nil"/>
          <w:right w:val="nil"/>
          <w:between w:val="nil"/>
        </w:pBdr>
        <w:spacing w:after="0"/>
        <w:ind w:left="90" w:hanging="90"/>
        <w:rPr>
          <w:b/>
          <w:color w:val="000000"/>
        </w:rPr>
      </w:pPr>
      <w:r>
        <w:rPr>
          <w:b/>
          <w:strike/>
          <w:color w:val="000000"/>
        </w:rPr>
        <w:t>B</w:t>
      </w:r>
      <w:r>
        <w:rPr>
          <w:b/>
          <w:color w:val="000000"/>
          <w:u w:val="single"/>
        </w:rPr>
        <w:t>C</w:t>
      </w:r>
      <w:r>
        <w:rPr>
          <w:b/>
          <w:color w:val="000000"/>
        </w:rPr>
        <w:t xml:space="preserve">  Protocol for</w:t>
      </w:r>
      <w:r>
        <w:rPr>
          <w:b/>
          <w:strike/>
          <w:color w:val="000000"/>
        </w:rPr>
        <w:t xml:space="preserve"> r</w:t>
      </w:r>
      <w:r>
        <w:rPr>
          <w:b/>
          <w:color w:val="000000"/>
          <w:u w:val="single"/>
        </w:rPr>
        <w:t>R</w:t>
      </w:r>
      <w:r>
        <w:rPr>
          <w:b/>
          <w:color w:val="000000"/>
        </w:rPr>
        <w:t xml:space="preserve">eturn to </w:t>
      </w:r>
      <w:r>
        <w:rPr>
          <w:b/>
          <w:strike/>
          <w:color w:val="000000"/>
        </w:rPr>
        <w:t>l</w:t>
      </w:r>
      <w:r>
        <w:rPr>
          <w:b/>
          <w:color w:val="000000"/>
          <w:u w:val="single"/>
        </w:rPr>
        <w:t>L</w:t>
      </w:r>
      <w:r>
        <w:rPr>
          <w:b/>
          <w:color w:val="000000"/>
        </w:rPr>
        <w:t xml:space="preserve">earn </w:t>
      </w:r>
    </w:p>
    <w:p w14:paraId="5AE3B93A" w14:textId="77777777" w:rsidR="00D359AC" w:rsidRDefault="00D359AC" w:rsidP="007B0ED3">
      <w:pPr>
        <w:pBdr>
          <w:top w:val="nil"/>
          <w:left w:val="nil"/>
          <w:bottom w:val="nil"/>
          <w:right w:val="nil"/>
          <w:between w:val="nil"/>
        </w:pBdr>
        <w:spacing w:after="0"/>
        <w:rPr>
          <w:color w:val="000000"/>
          <w:u w:val="single"/>
        </w:rPr>
      </w:pPr>
      <w:r w:rsidRPr="00AF22C4">
        <w:rPr>
          <w:color w:val="000000"/>
        </w:rPr>
        <w:t>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color w:val="000000"/>
        </w:rPr>
        <w:t xml:space="preserve">, </w:t>
      </w:r>
      <w:r>
        <w:rPr>
          <w:strike/>
          <w:color w:val="000000"/>
        </w:rPr>
        <w:t>and would benefit from these accommodations to promote recovery following a concussion</w:t>
      </w:r>
      <w:r>
        <w:rPr>
          <w:color w:val="000000"/>
        </w:rPr>
        <w:t>.</w:t>
      </w:r>
      <w:r>
        <w:rPr>
          <w:color w:val="000000"/>
          <w:u w:val="single"/>
        </w:rPr>
        <w:t>Schools are encouraged to utilize a multidisciplinary team to facilitate the implementation of academic supports and designate a team member (e.g., school counselor, administrator, athletic trainer) to coordinate communication, care, and continued monitoring between appropriate licensed health care providers, parents, and school personnel.</w:t>
      </w:r>
    </w:p>
    <w:p w14:paraId="6D45CC7F" w14:textId="77777777" w:rsidR="00D359AC" w:rsidRDefault="00D359AC" w:rsidP="007B0ED3">
      <w:pPr>
        <w:numPr>
          <w:ilvl w:val="1"/>
          <w:numId w:val="8"/>
        </w:numPr>
        <w:pBdr>
          <w:top w:val="nil"/>
          <w:left w:val="nil"/>
          <w:bottom w:val="nil"/>
          <w:right w:val="nil"/>
          <w:between w:val="nil"/>
        </w:pBdr>
        <w:spacing w:after="0" w:line="240" w:lineRule="auto"/>
        <w:ind w:left="1080"/>
        <w:rPr>
          <w:color w:val="000000"/>
        </w:rPr>
      </w:pPr>
      <w:r>
        <w:rPr>
          <w:color w:val="000000"/>
        </w:rPr>
        <w:t xml:space="preserve">A student recovering from a </w:t>
      </w:r>
      <w:r>
        <w:rPr>
          <w:strike/>
          <w:color w:val="000000"/>
        </w:rPr>
        <w:t>brain injury</w:t>
      </w:r>
      <w:r>
        <w:rPr>
          <w:color w:val="000000"/>
          <w:u w:val="single"/>
        </w:rPr>
        <w:t>concussion</w:t>
      </w:r>
      <w:r>
        <w:rPr>
          <w:color w:val="000000"/>
        </w:rPr>
        <w:t xml:space="preserve"> shall gradually increase cognitive activities progressing through </w:t>
      </w:r>
      <w:r>
        <w:rPr>
          <w:i/>
          <w:color w:val="000000"/>
        </w:rPr>
        <w:t>some or all</w:t>
      </w:r>
      <w:r>
        <w:rPr>
          <w:color w:val="000000"/>
        </w:rPr>
        <w:t xml:space="preserve"> of the following phases. </w:t>
      </w:r>
      <w:r>
        <w:rPr>
          <w:color w:val="000000"/>
          <w:u w:val="single"/>
        </w:rPr>
        <w:t>Students may begin at any phase based on the symptoms they report.</w:t>
      </w:r>
      <w:r>
        <w:rPr>
          <w:strike/>
          <w:color w:val="000000"/>
        </w:rPr>
        <w:t>Some students may need total rest with a gradual return to school, while others will be able to continue doing academic work with minimal instructional modifications.</w:t>
      </w:r>
      <w:r>
        <w:rPr>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b/>
          <w:i/>
          <w:color w:val="000000"/>
        </w:rPr>
        <w:t xml:space="preserve"> </w:t>
      </w:r>
      <w:r>
        <w:rPr>
          <w:color w:val="000000"/>
        </w:rPr>
        <w:t>school staff, including teachers, school counselors, school administrators, psychologists, nurses, clinic aides, or others as determined by local school division concussion policy.</w:t>
      </w:r>
    </w:p>
    <w:p w14:paraId="29C30997" w14:textId="77777777" w:rsidR="00D359AC" w:rsidRDefault="00D359AC" w:rsidP="007B0ED3">
      <w:pPr>
        <w:numPr>
          <w:ilvl w:val="0"/>
          <w:numId w:val="34"/>
        </w:numPr>
        <w:pBdr>
          <w:top w:val="nil"/>
          <w:left w:val="nil"/>
          <w:bottom w:val="nil"/>
          <w:right w:val="nil"/>
          <w:between w:val="nil"/>
        </w:pBdr>
        <w:spacing w:after="0" w:line="240" w:lineRule="auto"/>
        <w:rPr>
          <w:sz w:val="22"/>
          <w:szCs w:val="22"/>
        </w:rPr>
      </w:pPr>
      <w:r>
        <w:rPr>
          <w:strike/>
          <w:color w:val="000000"/>
        </w:rPr>
        <w:t>Home: Rest</w:t>
      </w:r>
      <w:r>
        <w:rPr>
          <w:color w:val="000000"/>
        </w:rPr>
        <w:t xml:space="preserve"> </w:t>
      </w:r>
      <w:r>
        <w:rPr>
          <w:color w:val="000000"/>
          <w:u w:val="single"/>
        </w:rPr>
        <w:t>Phase guidance for return to learn</w:t>
      </w:r>
      <w:r>
        <w:rPr>
          <w:color w:val="000000"/>
          <w:sz w:val="22"/>
          <w:szCs w:val="22"/>
        </w:rPr>
        <w:t xml:space="preserve"> </w:t>
      </w:r>
    </w:p>
    <w:p w14:paraId="3A53BD99" w14:textId="77777777" w:rsidR="00D359AC" w:rsidRDefault="00D359AC" w:rsidP="007B0ED3">
      <w:pPr>
        <w:pBdr>
          <w:top w:val="nil"/>
          <w:left w:val="nil"/>
          <w:bottom w:val="nil"/>
          <w:right w:val="nil"/>
          <w:between w:val="nil"/>
        </w:pBdr>
        <w:spacing w:after="0"/>
        <w:ind w:left="1440"/>
        <w:rPr>
          <w:color w:val="000000"/>
        </w:rPr>
      </w:pPr>
      <w:r>
        <w:rPr>
          <w:color w:val="000000"/>
        </w:rPr>
        <w:t>Phase 1:</w:t>
      </w:r>
      <w:r>
        <w:rPr>
          <w:b/>
          <w:color w:val="000000"/>
        </w:rPr>
        <w:t xml:space="preserve"> </w:t>
      </w:r>
      <w:r>
        <w:rPr>
          <w:color w:val="000000"/>
        </w:rPr>
        <w:t xml:space="preserve">Cognitive and physical rest may include, </w:t>
      </w:r>
      <w:r w:rsidRPr="004E4AB8">
        <w:rPr>
          <w:color w:val="000000"/>
          <w:u w:val="single"/>
        </w:rPr>
        <w:t>but not limited to</w:t>
      </w:r>
    </w:p>
    <w:p w14:paraId="399D64F5" w14:textId="77777777" w:rsidR="00D359AC" w:rsidRDefault="00D359AC" w:rsidP="007B0ED3">
      <w:pPr>
        <w:numPr>
          <w:ilvl w:val="0"/>
          <w:numId w:val="11"/>
        </w:numPr>
        <w:pBdr>
          <w:top w:val="nil"/>
          <w:left w:val="nil"/>
          <w:bottom w:val="nil"/>
          <w:right w:val="nil"/>
          <w:between w:val="nil"/>
        </w:pBdr>
        <w:spacing w:after="0" w:line="240" w:lineRule="auto"/>
        <w:rPr>
          <w:color w:val="000000"/>
        </w:rPr>
      </w:pPr>
      <w:r>
        <w:rPr>
          <w:color w:val="000000"/>
        </w:rPr>
        <w:t>minimal cognitive activities - limit reading, computer use, texting, television, and/or video games;</w:t>
      </w:r>
    </w:p>
    <w:p w14:paraId="6636E4B1" w14:textId="77777777" w:rsidR="00D359AC" w:rsidRDefault="00D359AC" w:rsidP="007B0ED3">
      <w:pPr>
        <w:numPr>
          <w:ilvl w:val="0"/>
          <w:numId w:val="11"/>
        </w:numPr>
        <w:pBdr>
          <w:top w:val="nil"/>
          <w:left w:val="nil"/>
          <w:bottom w:val="nil"/>
          <w:right w:val="nil"/>
          <w:between w:val="nil"/>
        </w:pBdr>
        <w:spacing w:after="0" w:line="240" w:lineRule="auto"/>
        <w:rPr>
          <w:color w:val="000000"/>
        </w:rPr>
      </w:pPr>
      <w:r>
        <w:rPr>
          <w:color w:val="000000"/>
        </w:rPr>
        <w:t>no homework;</w:t>
      </w:r>
    </w:p>
    <w:p w14:paraId="62F04466" w14:textId="77777777" w:rsidR="00D359AC" w:rsidRDefault="00D359AC" w:rsidP="007B0ED3">
      <w:pPr>
        <w:numPr>
          <w:ilvl w:val="0"/>
          <w:numId w:val="11"/>
        </w:numPr>
        <w:pBdr>
          <w:top w:val="nil"/>
          <w:left w:val="nil"/>
          <w:bottom w:val="nil"/>
          <w:right w:val="nil"/>
          <w:between w:val="nil"/>
        </w:pBdr>
        <w:spacing w:after="0" w:line="240" w:lineRule="auto"/>
        <w:rPr>
          <w:color w:val="000000"/>
        </w:rPr>
      </w:pPr>
      <w:r>
        <w:rPr>
          <w:color w:val="000000"/>
        </w:rPr>
        <w:t xml:space="preserve">no driving; and </w:t>
      </w:r>
    </w:p>
    <w:p w14:paraId="367CDEB0" w14:textId="77777777" w:rsidR="00D359AC" w:rsidRDefault="00D359AC" w:rsidP="007B0ED3">
      <w:pPr>
        <w:numPr>
          <w:ilvl w:val="0"/>
          <w:numId w:val="11"/>
        </w:numPr>
        <w:pBdr>
          <w:top w:val="nil"/>
          <w:left w:val="nil"/>
          <w:bottom w:val="nil"/>
          <w:right w:val="nil"/>
          <w:between w:val="nil"/>
        </w:pBdr>
        <w:spacing w:after="0" w:line="240" w:lineRule="auto"/>
        <w:rPr>
          <w:color w:val="000000"/>
        </w:rPr>
      </w:pPr>
      <w:r>
        <w:rPr>
          <w:color w:val="000000"/>
        </w:rPr>
        <w:t xml:space="preserve">minimal physical activity. </w:t>
      </w:r>
    </w:p>
    <w:p w14:paraId="6F77D369" w14:textId="77777777" w:rsidR="00D359AC" w:rsidRDefault="00D359AC" w:rsidP="007B0ED3">
      <w:pPr>
        <w:spacing w:after="0"/>
        <w:ind w:left="1440"/>
        <w:rPr>
          <w:color w:val="000000"/>
        </w:rPr>
      </w:pPr>
      <w:r>
        <w:rPr>
          <w:color w:val="000000"/>
        </w:rPr>
        <w:t xml:space="preserve">Phase 2: </w:t>
      </w:r>
      <w:r>
        <w:rPr>
          <w:strike/>
          <w:color w:val="000000"/>
        </w:rPr>
        <w:t>Light</w:t>
      </w:r>
      <w:r>
        <w:rPr>
          <w:color w:val="000000"/>
          <w:u w:val="single"/>
        </w:rPr>
        <w:t>Minimal</w:t>
      </w:r>
      <w:r>
        <w:rPr>
          <w:color w:val="000000"/>
        </w:rPr>
        <w:t xml:space="preserve"> cognitive </w:t>
      </w:r>
      <w:r>
        <w:rPr>
          <w:color w:val="000000"/>
          <w:u w:val="single"/>
        </w:rPr>
        <w:t>and physical</w:t>
      </w:r>
      <w:r>
        <w:rPr>
          <w:strike/>
          <w:color w:val="000000"/>
        </w:rPr>
        <w:t>mental</w:t>
      </w:r>
      <w:r>
        <w:rPr>
          <w:color w:val="000000"/>
        </w:rPr>
        <w:t xml:space="preserve"> activity may include</w:t>
      </w:r>
    </w:p>
    <w:p w14:paraId="62F65C4D" w14:textId="77777777" w:rsidR="00D359AC" w:rsidRDefault="00D359AC" w:rsidP="007B0ED3">
      <w:pPr>
        <w:numPr>
          <w:ilvl w:val="0"/>
          <w:numId w:val="17"/>
        </w:numPr>
        <w:pBdr>
          <w:top w:val="nil"/>
          <w:left w:val="nil"/>
          <w:bottom w:val="nil"/>
          <w:right w:val="nil"/>
          <w:between w:val="nil"/>
        </w:pBdr>
        <w:spacing w:after="0" w:line="240" w:lineRule="auto"/>
        <w:ind w:left="2160"/>
        <w:rPr>
          <w:color w:val="000000"/>
        </w:rPr>
      </w:pPr>
      <w:r>
        <w:rPr>
          <w:color w:val="000000"/>
        </w:rPr>
        <w:t xml:space="preserve">up to 30 minutes of sustained cognitive </w:t>
      </w:r>
      <w:r>
        <w:rPr>
          <w:color w:val="000000"/>
          <w:u w:val="single"/>
        </w:rPr>
        <w:t>engagement</w:t>
      </w:r>
      <w:r>
        <w:rPr>
          <w:strike/>
          <w:color w:val="000000"/>
        </w:rPr>
        <w:t>exertion</w:t>
      </w:r>
      <w:r>
        <w:rPr>
          <w:color w:val="000000"/>
        </w:rPr>
        <w:t>;</w:t>
      </w:r>
    </w:p>
    <w:p w14:paraId="203FEB3D" w14:textId="77777777" w:rsidR="00D359AC" w:rsidRDefault="00D359AC" w:rsidP="007B0ED3">
      <w:pPr>
        <w:numPr>
          <w:ilvl w:val="0"/>
          <w:numId w:val="14"/>
        </w:numPr>
        <w:pBdr>
          <w:top w:val="nil"/>
          <w:left w:val="nil"/>
          <w:bottom w:val="nil"/>
          <w:right w:val="nil"/>
          <w:between w:val="nil"/>
        </w:pBdr>
        <w:spacing w:after="0" w:line="240" w:lineRule="auto"/>
        <w:rPr>
          <w:color w:val="000000"/>
        </w:rPr>
      </w:pPr>
      <w:r>
        <w:rPr>
          <w:strike/>
          <w:color w:val="000000"/>
        </w:rPr>
        <w:t>no</w:t>
      </w:r>
      <w:r>
        <w:rPr>
          <w:color w:val="000000"/>
          <w:u w:val="single"/>
        </w:rPr>
        <w:t>limit</w:t>
      </w:r>
      <w:r>
        <w:rPr>
          <w:color w:val="000000"/>
        </w:rPr>
        <w:t xml:space="preserve"> prolonged concentration;</w:t>
      </w:r>
    </w:p>
    <w:p w14:paraId="4F3040E7" w14:textId="77777777" w:rsidR="00D359AC" w:rsidRDefault="00D359AC" w:rsidP="007B0ED3">
      <w:pPr>
        <w:numPr>
          <w:ilvl w:val="0"/>
          <w:numId w:val="14"/>
        </w:numPr>
        <w:pBdr>
          <w:top w:val="nil"/>
          <w:left w:val="nil"/>
          <w:bottom w:val="nil"/>
          <w:right w:val="nil"/>
          <w:between w:val="nil"/>
        </w:pBdr>
        <w:spacing w:after="0" w:line="240" w:lineRule="auto"/>
        <w:rPr>
          <w:color w:val="000000"/>
          <w:u w:val="single"/>
        </w:rPr>
      </w:pPr>
      <w:r>
        <w:rPr>
          <w:color w:val="000000"/>
          <w:u w:val="single"/>
        </w:rPr>
        <w:t>if the 30-minute period does not exacerbate symptoms, students may increase the amount of time in sustained academic engagement;</w:t>
      </w:r>
    </w:p>
    <w:p w14:paraId="0936AB2C" w14:textId="77777777" w:rsidR="00D359AC" w:rsidRDefault="00D359AC" w:rsidP="007B0ED3">
      <w:pPr>
        <w:numPr>
          <w:ilvl w:val="0"/>
          <w:numId w:val="14"/>
        </w:numPr>
        <w:pBdr>
          <w:top w:val="nil"/>
          <w:left w:val="nil"/>
          <w:bottom w:val="nil"/>
          <w:right w:val="nil"/>
          <w:between w:val="nil"/>
        </w:pBdr>
        <w:spacing w:after="0" w:line="240" w:lineRule="auto"/>
        <w:rPr>
          <w:color w:val="000000"/>
        </w:rPr>
      </w:pPr>
      <w:r>
        <w:rPr>
          <w:color w:val="000000"/>
        </w:rPr>
        <w:t>no driving; and</w:t>
      </w:r>
    </w:p>
    <w:p w14:paraId="115174E1" w14:textId="77777777" w:rsidR="00D359AC" w:rsidRPr="004E4AB8" w:rsidRDefault="00D359AC" w:rsidP="007B0ED3">
      <w:pPr>
        <w:numPr>
          <w:ilvl w:val="0"/>
          <w:numId w:val="14"/>
        </w:numPr>
        <w:pBdr>
          <w:top w:val="nil"/>
          <w:left w:val="nil"/>
          <w:bottom w:val="nil"/>
          <w:right w:val="nil"/>
          <w:between w:val="nil"/>
        </w:pBdr>
        <w:spacing w:after="0" w:line="240" w:lineRule="auto"/>
        <w:rPr>
          <w:color w:val="000000"/>
        </w:rPr>
      </w:pPr>
      <w:r>
        <w:rPr>
          <w:color w:val="000000"/>
        </w:rPr>
        <w:t>limited physical activity.</w:t>
      </w:r>
    </w:p>
    <w:p w14:paraId="7CFD908F" w14:textId="77777777" w:rsidR="00D359AC" w:rsidRDefault="00D359AC" w:rsidP="007B0ED3">
      <w:pPr>
        <w:spacing w:after="0"/>
        <w:ind w:left="720"/>
        <w:rPr>
          <w:strike/>
          <w:color w:val="000000"/>
        </w:rPr>
      </w:pPr>
      <w:r>
        <w:rPr>
          <w:strike/>
          <w:color w:val="000000"/>
        </w:rPr>
        <w:lastRenderedPageBreak/>
        <w:t>Student will progress to part-time school attendance when able to tolerate a minimum of 30 minutes of sustained cognitive exertion without exacerbation of symptoms or re-emergence of previously resolved symptoms.</w:t>
      </w:r>
      <w:r>
        <w:rPr>
          <w:strike/>
        </w:rPr>
        <w:t xml:space="preserve"> </w:t>
      </w:r>
    </w:p>
    <w:p w14:paraId="269FC054" w14:textId="77777777" w:rsidR="00D359AC" w:rsidRDefault="00D359AC" w:rsidP="007B0ED3">
      <w:pPr>
        <w:numPr>
          <w:ilvl w:val="0"/>
          <w:numId w:val="34"/>
        </w:numPr>
        <w:pBdr>
          <w:top w:val="nil"/>
          <w:left w:val="nil"/>
          <w:bottom w:val="nil"/>
          <w:right w:val="nil"/>
          <w:between w:val="nil"/>
        </w:pBdr>
        <w:spacing w:after="0" w:line="240" w:lineRule="auto"/>
        <w:rPr>
          <w:strike/>
        </w:rPr>
      </w:pPr>
      <w:r>
        <w:rPr>
          <w:strike/>
          <w:color w:val="000000"/>
        </w:rPr>
        <w:t xml:space="preserve">School: Part-time </w:t>
      </w:r>
    </w:p>
    <w:p w14:paraId="59A20C17" w14:textId="77777777" w:rsidR="00D359AC" w:rsidRDefault="00D359AC" w:rsidP="007B0ED3">
      <w:pPr>
        <w:spacing w:after="0"/>
        <w:ind w:left="1440"/>
        <w:rPr>
          <w:color w:val="000000"/>
        </w:rPr>
      </w:pPr>
      <w:r>
        <w:rPr>
          <w:color w:val="000000"/>
        </w:rPr>
        <w:t xml:space="preserve">Phase 3: Maximum instructional </w:t>
      </w:r>
      <w:r>
        <w:rPr>
          <w:color w:val="000000"/>
          <w:u w:val="single"/>
        </w:rPr>
        <w:t>supports</w:t>
      </w:r>
      <w:r>
        <w:rPr>
          <w:strike/>
          <w:color w:val="000000"/>
        </w:rPr>
        <w:t>modifications</w:t>
      </w:r>
      <w:r>
        <w:rPr>
          <w:color w:val="000000"/>
        </w:rPr>
        <w:t xml:space="preserve"> including, but not limited to </w:t>
      </w:r>
    </w:p>
    <w:p w14:paraId="38B6A353" w14:textId="77777777" w:rsidR="00D359AC" w:rsidRDefault="00D359AC" w:rsidP="007B0ED3">
      <w:pPr>
        <w:numPr>
          <w:ilvl w:val="0"/>
          <w:numId w:val="9"/>
        </w:numPr>
        <w:pBdr>
          <w:top w:val="nil"/>
          <w:left w:val="nil"/>
          <w:bottom w:val="nil"/>
          <w:right w:val="nil"/>
          <w:between w:val="nil"/>
        </w:pBdr>
        <w:spacing w:after="0" w:line="240" w:lineRule="auto"/>
        <w:rPr>
          <w:color w:val="000000"/>
        </w:rPr>
      </w:pPr>
      <w:r>
        <w:rPr>
          <w:color w:val="000000"/>
        </w:rPr>
        <w:t xml:space="preserve">shortened </w:t>
      </w:r>
      <w:r>
        <w:rPr>
          <w:color w:val="000000"/>
          <w:u w:val="single"/>
        </w:rPr>
        <w:t xml:space="preserve">or modified individual classes and/or school </w:t>
      </w:r>
      <w:r>
        <w:rPr>
          <w:color w:val="000000"/>
        </w:rPr>
        <w:t xml:space="preserve">days with built-in </w:t>
      </w:r>
      <w:r>
        <w:rPr>
          <w:color w:val="000000"/>
          <w:u w:val="single"/>
        </w:rPr>
        <w:t xml:space="preserve">out of classroom </w:t>
      </w:r>
      <w:r>
        <w:rPr>
          <w:color w:val="000000"/>
        </w:rPr>
        <w:t>breaks;</w:t>
      </w:r>
    </w:p>
    <w:p w14:paraId="51A4803E" w14:textId="77777777" w:rsidR="00D359AC" w:rsidRDefault="00D359AC" w:rsidP="007B0ED3">
      <w:pPr>
        <w:numPr>
          <w:ilvl w:val="0"/>
          <w:numId w:val="9"/>
        </w:numPr>
        <w:pBdr>
          <w:top w:val="nil"/>
          <w:left w:val="nil"/>
          <w:bottom w:val="nil"/>
          <w:right w:val="nil"/>
          <w:between w:val="nil"/>
        </w:pBdr>
        <w:spacing w:after="0" w:line="240" w:lineRule="auto"/>
        <w:rPr>
          <w:color w:val="000000"/>
        </w:rPr>
      </w:pPr>
      <w:r>
        <w:rPr>
          <w:color w:val="000000"/>
        </w:rPr>
        <w:t>modified environment (e.g., limiting time in hallway, identifying quiet and/or dark spaces);</w:t>
      </w:r>
    </w:p>
    <w:p w14:paraId="2ED8A33D" w14:textId="77777777" w:rsidR="00D359AC" w:rsidRDefault="00D359AC" w:rsidP="007B0ED3">
      <w:pPr>
        <w:numPr>
          <w:ilvl w:val="0"/>
          <w:numId w:val="9"/>
        </w:numPr>
        <w:pBdr>
          <w:top w:val="nil"/>
          <w:left w:val="nil"/>
          <w:bottom w:val="nil"/>
          <w:right w:val="nil"/>
          <w:between w:val="nil"/>
        </w:pBdr>
        <w:spacing w:after="0" w:line="240" w:lineRule="auto"/>
        <w:rPr>
          <w:color w:val="000000"/>
        </w:rPr>
      </w:pPr>
      <w:r>
        <w:rPr>
          <w:color w:val="000000"/>
        </w:rPr>
        <w:t>established learning priorities;</w:t>
      </w:r>
    </w:p>
    <w:p w14:paraId="47FB3766" w14:textId="77777777" w:rsidR="00D359AC" w:rsidRDefault="00D359AC" w:rsidP="007B0ED3">
      <w:pPr>
        <w:numPr>
          <w:ilvl w:val="0"/>
          <w:numId w:val="9"/>
        </w:numPr>
        <w:pBdr>
          <w:top w:val="nil"/>
          <w:left w:val="nil"/>
          <w:bottom w:val="nil"/>
          <w:right w:val="nil"/>
          <w:between w:val="nil"/>
        </w:pBdr>
        <w:spacing w:after="0" w:line="240" w:lineRule="auto"/>
        <w:rPr>
          <w:color w:val="000000"/>
        </w:rPr>
      </w:pPr>
      <w:r>
        <w:rPr>
          <w:color w:val="000000"/>
        </w:rPr>
        <w:t>exclusion from standardized and classroom testing;</w:t>
      </w:r>
    </w:p>
    <w:p w14:paraId="0B890E89" w14:textId="77777777" w:rsidR="00D359AC" w:rsidRDefault="00D359AC" w:rsidP="007B0ED3">
      <w:pPr>
        <w:numPr>
          <w:ilvl w:val="0"/>
          <w:numId w:val="9"/>
        </w:numPr>
        <w:pBdr>
          <w:top w:val="nil"/>
          <w:left w:val="nil"/>
          <w:bottom w:val="nil"/>
          <w:right w:val="nil"/>
          <w:between w:val="nil"/>
        </w:pBdr>
        <w:spacing w:after="0" w:line="240" w:lineRule="auto"/>
        <w:rPr>
          <w:color w:val="000000"/>
        </w:rPr>
      </w:pPr>
      <w:r>
        <w:rPr>
          <w:color w:val="000000"/>
        </w:rPr>
        <w:t>extra time, extra assistance, and/or modified assignments;</w:t>
      </w:r>
    </w:p>
    <w:p w14:paraId="23FF6661" w14:textId="77777777" w:rsidR="00D359AC" w:rsidRDefault="00D359AC" w:rsidP="007B0ED3">
      <w:pPr>
        <w:numPr>
          <w:ilvl w:val="0"/>
          <w:numId w:val="9"/>
        </w:numPr>
        <w:pBdr>
          <w:top w:val="nil"/>
          <w:left w:val="nil"/>
          <w:bottom w:val="nil"/>
          <w:right w:val="nil"/>
          <w:between w:val="nil"/>
        </w:pBdr>
        <w:spacing w:after="0" w:line="240" w:lineRule="auto"/>
        <w:rPr>
          <w:color w:val="000000"/>
        </w:rPr>
      </w:pPr>
      <w:r>
        <w:rPr>
          <w:color w:val="000000"/>
        </w:rPr>
        <w:t>rest and recovery once out of school; and</w:t>
      </w:r>
    </w:p>
    <w:p w14:paraId="18074B17" w14:textId="77777777" w:rsidR="00D359AC" w:rsidRDefault="00D359AC" w:rsidP="007B0ED3">
      <w:pPr>
        <w:numPr>
          <w:ilvl w:val="0"/>
          <w:numId w:val="9"/>
        </w:numPr>
        <w:pBdr>
          <w:top w:val="nil"/>
          <w:left w:val="nil"/>
          <w:bottom w:val="nil"/>
          <w:right w:val="nil"/>
          <w:between w:val="nil"/>
        </w:pBdr>
        <w:spacing w:after="0" w:line="240" w:lineRule="auto"/>
        <w:rPr>
          <w:color w:val="000000"/>
        </w:rPr>
      </w:pPr>
      <w:r>
        <w:rPr>
          <w:color w:val="000000"/>
        </w:rPr>
        <w:t xml:space="preserve">elimination or reduction of homework. </w:t>
      </w:r>
    </w:p>
    <w:p w14:paraId="6AD87F81" w14:textId="77777777" w:rsidR="00D359AC" w:rsidRDefault="00D359AC" w:rsidP="007B0ED3">
      <w:pPr>
        <w:spacing w:after="0"/>
        <w:ind w:left="720"/>
        <w:rPr>
          <w:color w:val="000000"/>
        </w:rPr>
      </w:pPr>
      <w:r>
        <w:rPr>
          <w:color w:val="000000"/>
        </w:rPr>
        <w:t xml:space="preserve">Student will progress to </w:t>
      </w:r>
      <w:r>
        <w:rPr>
          <w:strike/>
          <w:color w:val="000000"/>
        </w:rPr>
        <w:t>the moderate instructional modification</w:t>
      </w:r>
      <w:r>
        <w:rPr>
          <w:color w:val="000000"/>
        </w:rPr>
        <w:t xml:space="preserve"> </w:t>
      </w:r>
      <w:r>
        <w:rPr>
          <w:strike/>
          <w:color w:val="000000"/>
        </w:rPr>
        <w:t>p</w:t>
      </w:r>
      <w:r>
        <w:rPr>
          <w:color w:val="000000"/>
          <w:u w:val="single"/>
        </w:rPr>
        <w:t>P</w:t>
      </w:r>
      <w:r>
        <w:rPr>
          <w:color w:val="000000"/>
        </w:rPr>
        <w:t xml:space="preserve">hase </w:t>
      </w:r>
      <w:r>
        <w:rPr>
          <w:color w:val="000000"/>
          <w:u w:val="single"/>
        </w:rPr>
        <w:t xml:space="preserve">4 </w:t>
      </w:r>
      <w:r>
        <w:rPr>
          <w:color w:val="000000"/>
        </w:rPr>
        <w:t>when able to tolerate part-time return</w:t>
      </w:r>
      <w:r>
        <w:rPr>
          <w:strike/>
          <w:color w:val="000000"/>
        </w:rPr>
        <w:t xml:space="preserve"> with moderate instructional modifications</w:t>
      </w:r>
      <w:r w:rsidRPr="00485D36">
        <w:rPr>
          <w:color w:val="000000"/>
        </w:rPr>
        <w:t xml:space="preserve"> </w:t>
      </w:r>
      <w:r>
        <w:rPr>
          <w:color w:val="000000"/>
        </w:rPr>
        <w:t xml:space="preserve">without exacerbation of symptoms or re-emergence of previously resolved symptoms. </w:t>
      </w:r>
    </w:p>
    <w:p w14:paraId="0EA06304" w14:textId="77777777" w:rsidR="00D359AC" w:rsidRDefault="00D359AC" w:rsidP="007B0ED3">
      <w:pPr>
        <w:spacing w:after="0"/>
        <w:ind w:left="1440"/>
        <w:rPr>
          <w:color w:val="000000"/>
        </w:rPr>
      </w:pPr>
      <w:r>
        <w:rPr>
          <w:color w:val="000000"/>
        </w:rPr>
        <w:t xml:space="preserve">Phase 4: Moderate </w:t>
      </w:r>
      <w:r>
        <w:rPr>
          <w:color w:val="000000"/>
          <w:u w:val="single"/>
        </w:rPr>
        <w:t xml:space="preserve">cognitive and physical activity with moderate </w:t>
      </w:r>
      <w:r>
        <w:rPr>
          <w:color w:val="000000"/>
        </w:rPr>
        <w:t xml:space="preserve">instructional </w:t>
      </w:r>
      <w:r>
        <w:rPr>
          <w:strike/>
          <w:color w:val="000000"/>
        </w:rPr>
        <w:t>modifications</w:t>
      </w:r>
      <w:r>
        <w:rPr>
          <w:color w:val="000000"/>
        </w:rPr>
        <w:t xml:space="preserve"> </w:t>
      </w:r>
      <w:r>
        <w:rPr>
          <w:color w:val="000000"/>
          <w:u w:val="single"/>
        </w:rPr>
        <w:t xml:space="preserve">supports </w:t>
      </w:r>
      <w:r>
        <w:rPr>
          <w:color w:val="000000"/>
        </w:rPr>
        <w:t>including, but not limited to</w:t>
      </w:r>
    </w:p>
    <w:p w14:paraId="3A033A57" w14:textId="77777777" w:rsidR="00D359AC" w:rsidRDefault="00D359AC" w:rsidP="007B0ED3">
      <w:pPr>
        <w:numPr>
          <w:ilvl w:val="0"/>
          <w:numId w:val="12"/>
        </w:numPr>
        <w:pBdr>
          <w:top w:val="nil"/>
          <w:left w:val="nil"/>
          <w:bottom w:val="nil"/>
          <w:right w:val="nil"/>
          <w:between w:val="nil"/>
        </w:pBdr>
        <w:spacing w:after="0" w:line="240" w:lineRule="auto"/>
        <w:rPr>
          <w:color w:val="000000"/>
        </w:rPr>
      </w:pPr>
      <w:r>
        <w:rPr>
          <w:color w:val="000000"/>
        </w:rPr>
        <w:t>established priorities for learning;</w:t>
      </w:r>
    </w:p>
    <w:p w14:paraId="28E1E3B0" w14:textId="77777777" w:rsidR="00D359AC" w:rsidRDefault="00D359AC" w:rsidP="007B0ED3">
      <w:pPr>
        <w:numPr>
          <w:ilvl w:val="0"/>
          <w:numId w:val="12"/>
        </w:numPr>
        <w:pBdr>
          <w:top w:val="nil"/>
          <w:left w:val="nil"/>
          <w:bottom w:val="nil"/>
          <w:right w:val="nil"/>
          <w:between w:val="nil"/>
        </w:pBdr>
        <w:spacing w:after="0" w:line="240" w:lineRule="auto"/>
        <w:rPr>
          <w:color w:val="000000"/>
        </w:rPr>
      </w:pPr>
      <w:r>
        <w:rPr>
          <w:color w:val="000000"/>
        </w:rPr>
        <w:t>limited homework;</w:t>
      </w:r>
    </w:p>
    <w:p w14:paraId="7CE8A6BC" w14:textId="77777777" w:rsidR="00D359AC" w:rsidRDefault="00D359AC" w:rsidP="007B0ED3">
      <w:pPr>
        <w:numPr>
          <w:ilvl w:val="0"/>
          <w:numId w:val="12"/>
        </w:numPr>
        <w:pBdr>
          <w:top w:val="nil"/>
          <w:left w:val="nil"/>
          <w:bottom w:val="nil"/>
          <w:right w:val="nil"/>
          <w:between w:val="nil"/>
        </w:pBdr>
        <w:spacing w:after="0" w:line="240" w:lineRule="auto"/>
        <w:rPr>
          <w:color w:val="000000"/>
        </w:rPr>
      </w:pPr>
      <w:r>
        <w:rPr>
          <w:color w:val="000000"/>
        </w:rPr>
        <w:t xml:space="preserve">alternative grading strategies; </w:t>
      </w:r>
    </w:p>
    <w:p w14:paraId="0451654C" w14:textId="77777777" w:rsidR="00D359AC" w:rsidRDefault="00D359AC" w:rsidP="007B0ED3">
      <w:pPr>
        <w:numPr>
          <w:ilvl w:val="0"/>
          <w:numId w:val="12"/>
        </w:numPr>
        <w:pBdr>
          <w:top w:val="nil"/>
          <w:left w:val="nil"/>
          <w:bottom w:val="nil"/>
          <w:right w:val="nil"/>
          <w:between w:val="nil"/>
        </w:pBdr>
        <w:spacing w:after="0" w:line="240" w:lineRule="auto"/>
        <w:rPr>
          <w:color w:val="000000"/>
        </w:rPr>
      </w:pPr>
      <w:r>
        <w:rPr>
          <w:color w:val="000000"/>
        </w:rPr>
        <w:t>built-in breaks;</w:t>
      </w:r>
    </w:p>
    <w:p w14:paraId="41A7D6C5" w14:textId="77777777" w:rsidR="00D359AC" w:rsidRDefault="00D359AC" w:rsidP="007B0ED3">
      <w:pPr>
        <w:numPr>
          <w:ilvl w:val="0"/>
          <w:numId w:val="12"/>
        </w:numPr>
        <w:pBdr>
          <w:top w:val="nil"/>
          <w:left w:val="nil"/>
          <w:bottom w:val="nil"/>
          <w:right w:val="nil"/>
          <w:between w:val="nil"/>
        </w:pBdr>
        <w:spacing w:after="0" w:line="240" w:lineRule="auto"/>
        <w:rPr>
          <w:color w:val="000000"/>
        </w:rPr>
      </w:pPr>
      <w:r>
        <w:rPr>
          <w:color w:val="000000"/>
        </w:rPr>
        <w:t>modified and/or limited classroom testing, exclusion from standardized testing; and</w:t>
      </w:r>
    </w:p>
    <w:p w14:paraId="5EE72C51" w14:textId="77777777" w:rsidR="00D359AC" w:rsidRPr="004E4AB8" w:rsidRDefault="00D359AC" w:rsidP="007B0ED3">
      <w:pPr>
        <w:numPr>
          <w:ilvl w:val="0"/>
          <w:numId w:val="12"/>
        </w:numPr>
        <w:pBdr>
          <w:top w:val="nil"/>
          <w:left w:val="nil"/>
          <w:bottom w:val="nil"/>
          <w:right w:val="nil"/>
          <w:between w:val="nil"/>
        </w:pBdr>
        <w:spacing w:after="0" w:line="240" w:lineRule="auto"/>
        <w:rPr>
          <w:color w:val="000000"/>
        </w:rPr>
      </w:pPr>
      <w:r>
        <w:rPr>
          <w:color w:val="000000"/>
        </w:rPr>
        <w:t xml:space="preserve">reduction of extra time, assistance, and/or modification of assignments as needed. </w:t>
      </w:r>
    </w:p>
    <w:p w14:paraId="659BF6B7" w14:textId="77777777" w:rsidR="00D359AC" w:rsidRDefault="00D359AC" w:rsidP="007B0ED3">
      <w:pPr>
        <w:spacing w:after="0"/>
        <w:ind w:left="720"/>
        <w:rPr>
          <w:color w:val="000000"/>
        </w:rPr>
      </w:pPr>
      <w:r>
        <w:rPr>
          <w:color w:val="000000"/>
        </w:rPr>
        <w:t xml:space="preserve">Student will progress to </w:t>
      </w:r>
      <w:r>
        <w:rPr>
          <w:strike/>
          <w:color w:val="000000"/>
        </w:rPr>
        <w:t>the minimal instructional modification</w:t>
      </w:r>
      <w:r>
        <w:rPr>
          <w:color w:val="000000"/>
        </w:rPr>
        <w:t xml:space="preserve"> </w:t>
      </w:r>
      <w:r>
        <w:rPr>
          <w:strike/>
          <w:color w:val="000000"/>
        </w:rPr>
        <w:t>p</w:t>
      </w:r>
      <w:r>
        <w:rPr>
          <w:color w:val="000000"/>
          <w:u w:val="single"/>
        </w:rPr>
        <w:t>P</w:t>
      </w:r>
      <w:r>
        <w:rPr>
          <w:color w:val="000000"/>
        </w:rPr>
        <w:t>hase</w:t>
      </w:r>
      <w:r>
        <w:rPr>
          <w:color w:val="000000"/>
          <w:u w:val="single"/>
        </w:rPr>
        <w:t xml:space="preserve"> 5</w:t>
      </w:r>
      <w:r>
        <w:rPr>
          <w:color w:val="000000"/>
        </w:rPr>
        <w:t xml:space="preserve"> when </w:t>
      </w:r>
      <w:r>
        <w:rPr>
          <w:strike/>
          <w:color w:val="000000"/>
        </w:rPr>
        <w:t xml:space="preserve">able to tolerate </w:t>
      </w:r>
      <w:r>
        <w:rPr>
          <w:color w:val="000000"/>
        </w:rPr>
        <w:t xml:space="preserve">full-time school attendance </w:t>
      </w:r>
      <w:r>
        <w:rPr>
          <w:color w:val="000000"/>
          <w:u w:val="single"/>
        </w:rPr>
        <w:t>does not</w:t>
      </w:r>
      <w:r>
        <w:rPr>
          <w:strike/>
          <w:color w:val="000000"/>
        </w:rPr>
        <w:t>without</w:t>
      </w:r>
      <w:r>
        <w:rPr>
          <w:color w:val="000000"/>
        </w:rPr>
        <w:t xml:space="preserve"> exacerbat</w:t>
      </w:r>
      <w:r>
        <w:rPr>
          <w:color w:val="000000"/>
          <w:u w:val="single"/>
        </w:rPr>
        <w:t>e</w:t>
      </w:r>
      <w:r>
        <w:rPr>
          <w:strike/>
          <w:color w:val="000000"/>
        </w:rPr>
        <w:t>ion</w:t>
      </w:r>
      <w:r>
        <w:rPr>
          <w:color w:val="000000"/>
        </w:rPr>
        <w:t xml:space="preserve"> </w:t>
      </w:r>
      <w:r>
        <w:rPr>
          <w:strike/>
          <w:color w:val="000000"/>
        </w:rPr>
        <w:t xml:space="preserve">of existing </w:t>
      </w:r>
      <w:r>
        <w:rPr>
          <w:color w:val="000000"/>
        </w:rPr>
        <w:t xml:space="preserve">symptoms or </w:t>
      </w:r>
      <w:r>
        <w:rPr>
          <w:color w:val="000000"/>
          <w:u w:val="single"/>
        </w:rPr>
        <w:t xml:space="preserve">result in the </w:t>
      </w:r>
      <w:r>
        <w:rPr>
          <w:color w:val="000000"/>
        </w:rPr>
        <w:t>re-emergence of previously resolved symptoms.</w:t>
      </w:r>
    </w:p>
    <w:p w14:paraId="2B54BBC6" w14:textId="77777777" w:rsidR="00D359AC" w:rsidRDefault="00D359AC" w:rsidP="007B0ED3">
      <w:pPr>
        <w:numPr>
          <w:ilvl w:val="0"/>
          <w:numId w:val="34"/>
        </w:numPr>
        <w:pBdr>
          <w:top w:val="nil"/>
          <w:left w:val="nil"/>
          <w:bottom w:val="nil"/>
          <w:right w:val="nil"/>
          <w:between w:val="nil"/>
        </w:pBdr>
        <w:spacing w:after="0" w:line="240" w:lineRule="auto"/>
        <w:rPr>
          <w:strike/>
        </w:rPr>
      </w:pPr>
      <w:r>
        <w:rPr>
          <w:strike/>
          <w:color w:val="000000"/>
        </w:rPr>
        <w:t>School: Full-time</w:t>
      </w:r>
    </w:p>
    <w:p w14:paraId="6CB466FB" w14:textId="77777777" w:rsidR="00D359AC" w:rsidRDefault="00D359AC" w:rsidP="007B0ED3">
      <w:pPr>
        <w:spacing w:after="0"/>
        <w:ind w:left="1440"/>
        <w:rPr>
          <w:color w:val="000000"/>
        </w:rPr>
      </w:pPr>
      <w:r>
        <w:rPr>
          <w:color w:val="000000"/>
        </w:rPr>
        <w:t xml:space="preserve">Phase 5: Minimal instructional </w:t>
      </w:r>
      <w:r>
        <w:rPr>
          <w:color w:val="000000"/>
          <w:u w:val="single"/>
        </w:rPr>
        <w:t>supports</w:t>
      </w:r>
      <w:r>
        <w:rPr>
          <w:strike/>
          <w:color w:val="000000"/>
        </w:rPr>
        <w:t>modification</w:t>
      </w:r>
      <w:r>
        <w:rPr>
          <w:color w:val="000000"/>
        </w:rPr>
        <w:t xml:space="preserve"> - instructional strategies may include,</w:t>
      </w:r>
      <w:r>
        <w:t xml:space="preserve"> but are not limited to</w:t>
      </w:r>
    </w:p>
    <w:p w14:paraId="5FDF9308" w14:textId="77777777" w:rsidR="00D359AC" w:rsidRDefault="00D359AC" w:rsidP="007B0ED3">
      <w:pPr>
        <w:numPr>
          <w:ilvl w:val="0"/>
          <w:numId w:val="15"/>
        </w:numPr>
        <w:pBdr>
          <w:top w:val="nil"/>
          <w:left w:val="nil"/>
          <w:bottom w:val="nil"/>
          <w:right w:val="nil"/>
          <w:between w:val="nil"/>
        </w:pBdr>
        <w:spacing w:after="0" w:line="240" w:lineRule="auto"/>
        <w:rPr>
          <w:color w:val="000000"/>
        </w:rPr>
      </w:pPr>
      <w:r>
        <w:rPr>
          <w:color w:val="000000"/>
        </w:rPr>
        <w:t>built-in breaks;</w:t>
      </w:r>
    </w:p>
    <w:p w14:paraId="1F1890D2" w14:textId="77777777" w:rsidR="00D359AC" w:rsidRDefault="00D359AC" w:rsidP="007B0ED3">
      <w:pPr>
        <w:numPr>
          <w:ilvl w:val="0"/>
          <w:numId w:val="15"/>
        </w:numPr>
        <w:pBdr>
          <w:top w:val="nil"/>
          <w:left w:val="nil"/>
          <w:bottom w:val="nil"/>
          <w:right w:val="nil"/>
          <w:between w:val="nil"/>
        </w:pBdr>
        <w:spacing w:after="0" w:line="240" w:lineRule="auto"/>
        <w:rPr>
          <w:color w:val="000000"/>
        </w:rPr>
      </w:pPr>
      <w:r>
        <w:rPr>
          <w:color w:val="000000"/>
        </w:rPr>
        <w:t xml:space="preserve">limited formative and summative testing, exclusion from standardized testing; </w:t>
      </w:r>
    </w:p>
    <w:p w14:paraId="0C7885E2" w14:textId="77777777" w:rsidR="00D359AC" w:rsidRDefault="00D359AC" w:rsidP="007B0ED3">
      <w:pPr>
        <w:numPr>
          <w:ilvl w:val="0"/>
          <w:numId w:val="15"/>
        </w:numPr>
        <w:pBdr>
          <w:top w:val="nil"/>
          <w:left w:val="nil"/>
          <w:bottom w:val="nil"/>
          <w:right w:val="nil"/>
          <w:between w:val="nil"/>
        </w:pBdr>
        <w:spacing w:after="0" w:line="240" w:lineRule="auto"/>
        <w:rPr>
          <w:color w:val="000000"/>
        </w:rPr>
      </w:pPr>
      <w:r>
        <w:rPr>
          <w:color w:val="000000"/>
        </w:rPr>
        <w:t xml:space="preserve">reduction of extra time, assistance, </w:t>
      </w:r>
      <w:r w:rsidRPr="0025197E">
        <w:rPr>
          <w:color w:val="000000"/>
        </w:rPr>
        <w:t xml:space="preserve">and </w:t>
      </w:r>
      <w:r>
        <w:rPr>
          <w:color w:val="000000"/>
        </w:rPr>
        <w:t>modification of assignments; and</w:t>
      </w:r>
    </w:p>
    <w:p w14:paraId="06B4EE6B" w14:textId="77777777" w:rsidR="00D359AC" w:rsidRPr="004E4AB8" w:rsidRDefault="00D359AC" w:rsidP="007B0ED3">
      <w:pPr>
        <w:numPr>
          <w:ilvl w:val="0"/>
          <w:numId w:val="15"/>
        </w:numPr>
        <w:pBdr>
          <w:top w:val="nil"/>
          <w:left w:val="nil"/>
          <w:bottom w:val="nil"/>
          <w:right w:val="nil"/>
          <w:between w:val="nil"/>
        </w:pBdr>
        <w:spacing w:after="0" w:line="240" w:lineRule="auto"/>
        <w:rPr>
          <w:color w:val="000000"/>
        </w:rPr>
      </w:pPr>
      <w:r>
        <w:rPr>
          <w:color w:val="000000"/>
        </w:rPr>
        <w:t>continuation of instructional modification and supports in academically challenging subjects that require cognitive overexertion and stress.</w:t>
      </w:r>
    </w:p>
    <w:p w14:paraId="662B4501" w14:textId="77777777" w:rsidR="00D359AC" w:rsidRDefault="00D359AC" w:rsidP="007B0ED3">
      <w:pPr>
        <w:spacing w:after="0"/>
        <w:ind w:left="720"/>
        <w:rPr>
          <w:color w:val="000000"/>
        </w:rPr>
      </w:pPr>
      <w:r>
        <w:rPr>
          <w:color w:val="000000"/>
        </w:rPr>
        <w:t xml:space="preserve">Student will progress to </w:t>
      </w:r>
      <w:r>
        <w:rPr>
          <w:color w:val="000000"/>
          <w:u w:val="single"/>
        </w:rPr>
        <w:t xml:space="preserve">Phase 6 </w:t>
      </w:r>
      <w:r>
        <w:rPr>
          <w:strike/>
          <w:color w:val="000000"/>
        </w:rPr>
        <w:t>nonmodified school participation</w:t>
      </w:r>
      <w:r>
        <w:rPr>
          <w:color w:val="000000"/>
        </w:rPr>
        <w:t xml:space="preserve"> when able to handle sustained cognitive exertion without exacerbation of symptoms or re-emergence of previously resolved symptoms. </w:t>
      </w:r>
    </w:p>
    <w:p w14:paraId="250311CE" w14:textId="77777777" w:rsidR="00D359AC" w:rsidRDefault="00D359AC" w:rsidP="007B0ED3">
      <w:pPr>
        <w:spacing w:after="0"/>
        <w:ind w:left="1440"/>
        <w:rPr>
          <w:color w:val="000000"/>
        </w:rPr>
      </w:pPr>
      <w:r>
        <w:rPr>
          <w:color w:val="000000"/>
        </w:rPr>
        <w:lastRenderedPageBreak/>
        <w:t xml:space="preserve">Phase 6: </w:t>
      </w:r>
      <w:r>
        <w:rPr>
          <w:color w:val="000000"/>
          <w:u w:val="single"/>
        </w:rPr>
        <w:t>Unmodified participation in academic activities</w:t>
      </w:r>
      <w:r>
        <w:rPr>
          <w:strike/>
          <w:color w:val="000000"/>
        </w:rPr>
        <w:t>Attends all classes</w:t>
      </w:r>
      <w:r>
        <w:rPr>
          <w:color w:val="000000"/>
        </w:rPr>
        <w:t>- -instructional strategies may include,</w:t>
      </w:r>
      <w:r>
        <w:t xml:space="preserve"> but are not limited to</w:t>
      </w:r>
    </w:p>
    <w:p w14:paraId="01CEC888" w14:textId="77777777" w:rsidR="00D359AC" w:rsidRDefault="00D359AC" w:rsidP="007B0ED3">
      <w:pPr>
        <w:numPr>
          <w:ilvl w:val="0"/>
          <w:numId w:val="30"/>
        </w:numPr>
        <w:pBdr>
          <w:top w:val="nil"/>
          <w:left w:val="nil"/>
          <w:bottom w:val="nil"/>
          <w:right w:val="nil"/>
          <w:between w:val="nil"/>
        </w:pBdr>
        <w:spacing w:after="0" w:line="240" w:lineRule="auto"/>
        <w:rPr>
          <w:color w:val="000000"/>
        </w:rPr>
      </w:pPr>
      <w:r>
        <w:rPr>
          <w:color w:val="000000"/>
        </w:rPr>
        <w:t xml:space="preserve">maintains full academic load/homework; </w:t>
      </w:r>
    </w:p>
    <w:p w14:paraId="74EFC1D3" w14:textId="77777777" w:rsidR="00D359AC" w:rsidRDefault="00D359AC" w:rsidP="007B0ED3">
      <w:pPr>
        <w:numPr>
          <w:ilvl w:val="0"/>
          <w:numId w:val="30"/>
        </w:numPr>
        <w:pBdr>
          <w:top w:val="nil"/>
          <w:left w:val="nil"/>
          <w:bottom w:val="nil"/>
          <w:right w:val="nil"/>
          <w:between w:val="nil"/>
        </w:pBdr>
        <w:spacing w:after="0" w:line="240" w:lineRule="auto"/>
        <w:rPr>
          <w:color w:val="000000"/>
        </w:rPr>
      </w:pPr>
      <w:r>
        <w:rPr>
          <w:color w:val="000000"/>
        </w:rPr>
        <w:t xml:space="preserve">requires no instructional </w:t>
      </w:r>
      <w:r>
        <w:rPr>
          <w:color w:val="000000"/>
          <w:u w:val="single"/>
        </w:rPr>
        <w:t xml:space="preserve">supports </w:t>
      </w:r>
      <w:r>
        <w:rPr>
          <w:strike/>
          <w:color w:val="000000"/>
        </w:rPr>
        <w:t>modifications</w:t>
      </w:r>
      <w:r w:rsidRPr="00E47A68">
        <w:rPr>
          <w:color w:val="000000"/>
        </w:rPr>
        <w:t xml:space="preserve">; </w:t>
      </w:r>
      <w:r>
        <w:rPr>
          <w:color w:val="000000"/>
          <w:u w:val="single"/>
        </w:rPr>
        <w:t xml:space="preserve">or </w:t>
      </w:r>
    </w:p>
    <w:p w14:paraId="2CEBB33E" w14:textId="77777777" w:rsidR="00D359AC" w:rsidRPr="004E4AB8" w:rsidRDefault="00D359AC" w:rsidP="007B0ED3">
      <w:pPr>
        <w:numPr>
          <w:ilvl w:val="0"/>
          <w:numId w:val="30"/>
        </w:numPr>
        <w:pBdr>
          <w:top w:val="nil"/>
          <w:left w:val="nil"/>
          <w:bottom w:val="nil"/>
          <w:right w:val="nil"/>
          <w:between w:val="nil"/>
        </w:pBdr>
        <w:spacing w:after="0" w:line="240" w:lineRule="auto"/>
        <w:rPr>
          <w:color w:val="000000"/>
        </w:rPr>
      </w:pPr>
      <w:r>
        <w:rPr>
          <w:color w:val="000000"/>
          <w:u w:val="single"/>
        </w:rPr>
        <w:t>returns to the individualized education program in place prior to the concussion</w:t>
      </w:r>
      <w:r>
        <w:rPr>
          <w:color w:val="000000"/>
        </w:rPr>
        <w:t>.</w:t>
      </w:r>
    </w:p>
    <w:p w14:paraId="6948182E" w14:textId="77777777" w:rsidR="00D359AC" w:rsidRPr="004E4AB8" w:rsidRDefault="00D359AC" w:rsidP="007B0ED3">
      <w:pPr>
        <w:pBdr>
          <w:top w:val="nil"/>
          <w:left w:val="nil"/>
          <w:bottom w:val="nil"/>
          <w:right w:val="nil"/>
          <w:between w:val="nil"/>
        </w:pBdr>
        <w:spacing w:after="0"/>
        <w:ind w:left="2220"/>
        <w:rPr>
          <w:color w:val="000000"/>
        </w:rPr>
      </w:pPr>
    </w:p>
    <w:p w14:paraId="0DD48191" w14:textId="77777777" w:rsidR="00D359AC" w:rsidRDefault="00D359AC" w:rsidP="007B0ED3">
      <w:pPr>
        <w:numPr>
          <w:ilvl w:val="1"/>
          <w:numId w:val="8"/>
        </w:numPr>
        <w:pBdr>
          <w:top w:val="nil"/>
          <w:left w:val="nil"/>
          <w:bottom w:val="nil"/>
          <w:right w:val="nil"/>
          <w:between w:val="nil"/>
        </w:pBdr>
        <w:spacing w:after="0" w:line="240" w:lineRule="auto"/>
        <w:ind w:left="1080"/>
        <w:rPr>
          <w:color w:val="000000"/>
        </w:rPr>
      </w:pPr>
      <w:r>
        <w:rPr>
          <w:color w:val="000000"/>
        </w:rPr>
        <w:t xml:space="preserve">Progression through the above phases shall be governed by the presence or resolution of symptoms resulting from a concussion experienced by the student </w:t>
      </w:r>
      <w:r>
        <w:rPr>
          <w:color w:val="000000"/>
          <w:u w:val="single"/>
        </w:rPr>
        <w:t xml:space="preserve">that were not present prior to the concussion, </w:t>
      </w:r>
      <w:r>
        <w:rPr>
          <w:color w:val="000000"/>
        </w:rPr>
        <w:t>including, but are not limited to</w:t>
      </w:r>
    </w:p>
    <w:p w14:paraId="2C7B5DE3" w14:textId="77777777" w:rsidR="00D359AC" w:rsidRDefault="00D359AC" w:rsidP="007B0ED3">
      <w:pPr>
        <w:numPr>
          <w:ilvl w:val="0"/>
          <w:numId w:val="35"/>
        </w:numPr>
        <w:pBdr>
          <w:top w:val="nil"/>
          <w:left w:val="nil"/>
          <w:bottom w:val="nil"/>
          <w:right w:val="nil"/>
          <w:between w:val="nil"/>
        </w:pBdr>
        <w:spacing w:after="0" w:line="240" w:lineRule="auto"/>
      </w:pPr>
      <w:r>
        <w:rPr>
          <w:color w:val="000000"/>
        </w:rPr>
        <w:t xml:space="preserve">difficulty with attention, concentration, organization, long-term and short-term memory, reasoning, planning, and problem solving; </w:t>
      </w:r>
    </w:p>
    <w:p w14:paraId="13CD8883" w14:textId="77777777" w:rsidR="00D359AC" w:rsidRDefault="00D359AC" w:rsidP="007B0ED3">
      <w:pPr>
        <w:numPr>
          <w:ilvl w:val="0"/>
          <w:numId w:val="35"/>
        </w:numPr>
        <w:pBdr>
          <w:top w:val="nil"/>
          <w:left w:val="nil"/>
          <w:bottom w:val="nil"/>
          <w:right w:val="nil"/>
          <w:between w:val="nil"/>
        </w:pBdr>
        <w:spacing w:after="0" w:line="240" w:lineRule="auto"/>
      </w:pPr>
      <w:r>
        <w:rPr>
          <w:color w:val="000000"/>
        </w:rPr>
        <w:t>fatigue, drowsiness, difficulties handling a stimulating school environment (e.g., sensitivity to light and sound);</w:t>
      </w:r>
    </w:p>
    <w:p w14:paraId="4EFAC229" w14:textId="77777777" w:rsidR="00D359AC" w:rsidRDefault="00D359AC" w:rsidP="007B0ED3">
      <w:pPr>
        <w:numPr>
          <w:ilvl w:val="0"/>
          <w:numId w:val="35"/>
        </w:numPr>
        <w:pBdr>
          <w:top w:val="nil"/>
          <w:left w:val="nil"/>
          <w:bottom w:val="nil"/>
          <w:right w:val="nil"/>
          <w:between w:val="nil"/>
        </w:pBdr>
        <w:spacing w:after="0" w:line="240" w:lineRule="auto"/>
      </w:pPr>
      <w:r>
        <w:rPr>
          <w:color w:val="000000"/>
        </w:rPr>
        <w:t xml:space="preserve">inappropriate or impulsive behavior during class, greater irritability, less able to cope with stress, more emotional than usual; and  </w:t>
      </w:r>
    </w:p>
    <w:p w14:paraId="04F77E0F" w14:textId="77777777" w:rsidR="00D359AC" w:rsidRDefault="00D359AC" w:rsidP="007B0ED3">
      <w:pPr>
        <w:numPr>
          <w:ilvl w:val="0"/>
          <w:numId w:val="35"/>
        </w:numPr>
        <w:pBdr>
          <w:top w:val="nil"/>
          <w:left w:val="nil"/>
          <w:bottom w:val="nil"/>
          <w:right w:val="nil"/>
          <w:between w:val="nil"/>
        </w:pBdr>
        <w:spacing w:after="0" w:line="240" w:lineRule="auto"/>
      </w:pPr>
      <w:r>
        <w:rPr>
          <w:color w:val="000000"/>
        </w:rPr>
        <w:t xml:space="preserve">physical symptoms (e.g., headache, nausea, dizziness, </w:t>
      </w:r>
      <w:r w:rsidRPr="004E4AB8">
        <w:rPr>
          <w:color w:val="000000"/>
          <w:u w:val="single"/>
        </w:rPr>
        <w:t>balance, coordination</w:t>
      </w:r>
      <w:r>
        <w:rPr>
          <w:color w:val="000000"/>
        </w:rPr>
        <w:t>).</w:t>
      </w:r>
    </w:p>
    <w:p w14:paraId="25ABACCA" w14:textId="77777777" w:rsidR="00D359AC" w:rsidRDefault="00D359AC" w:rsidP="007B0ED3">
      <w:pPr>
        <w:spacing w:after="0"/>
        <w:ind w:left="1080"/>
        <w:rPr>
          <w:color w:val="000000"/>
          <w:u w:val="single"/>
        </w:rPr>
      </w:pPr>
    </w:p>
    <w:p w14:paraId="461082B8" w14:textId="77777777" w:rsidR="00D359AC" w:rsidRDefault="00D359AC" w:rsidP="007B0ED3">
      <w:pPr>
        <w:numPr>
          <w:ilvl w:val="1"/>
          <w:numId w:val="8"/>
        </w:numPr>
        <w:pBdr>
          <w:top w:val="nil"/>
          <w:left w:val="nil"/>
          <w:bottom w:val="nil"/>
          <w:right w:val="nil"/>
          <w:between w:val="nil"/>
        </w:pBdr>
        <w:spacing w:after="0" w:line="240" w:lineRule="auto"/>
        <w:ind w:left="1080"/>
        <w:rPr>
          <w:color w:val="000000"/>
        </w:rPr>
      </w:pPr>
      <w:r>
        <w:rPr>
          <w:color w:val="000000"/>
        </w:rPr>
        <w:t>Progression through gradually increasing cognitive demands should adhere to the following guidelines:</w:t>
      </w:r>
    </w:p>
    <w:p w14:paraId="0273B5AC" w14:textId="77777777" w:rsidR="00D359AC" w:rsidRDefault="00D359AC" w:rsidP="007B0ED3">
      <w:pPr>
        <w:numPr>
          <w:ilvl w:val="1"/>
          <w:numId w:val="34"/>
        </w:numPr>
        <w:pBdr>
          <w:top w:val="nil"/>
          <w:left w:val="nil"/>
          <w:bottom w:val="nil"/>
          <w:right w:val="nil"/>
          <w:between w:val="nil"/>
        </w:pBdr>
        <w:spacing w:after="0" w:line="240" w:lineRule="auto"/>
        <w:rPr>
          <w:color w:val="000000"/>
        </w:rPr>
      </w:pPr>
      <w:r>
        <w:rPr>
          <w:color w:val="000000"/>
        </w:rPr>
        <w:t>increase the amount of time in school;</w:t>
      </w:r>
    </w:p>
    <w:p w14:paraId="2C0D3F62" w14:textId="77777777" w:rsidR="00D359AC" w:rsidRDefault="00D359AC" w:rsidP="007B0ED3">
      <w:pPr>
        <w:numPr>
          <w:ilvl w:val="1"/>
          <w:numId w:val="34"/>
        </w:numPr>
        <w:pBdr>
          <w:top w:val="nil"/>
          <w:left w:val="nil"/>
          <w:bottom w:val="nil"/>
          <w:right w:val="nil"/>
          <w:between w:val="nil"/>
        </w:pBdr>
        <w:spacing w:after="0" w:line="240" w:lineRule="auto"/>
        <w:rPr>
          <w:color w:val="000000"/>
        </w:rPr>
      </w:pPr>
      <w:r>
        <w:rPr>
          <w:color w:val="000000"/>
        </w:rPr>
        <w:t xml:space="preserve">increase the nature and amount of work, the length of time spent on the work, or the type or difficulty of work (change only one of these variables at a time); </w:t>
      </w:r>
    </w:p>
    <w:p w14:paraId="1345596A" w14:textId="77777777" w:rsidR="00D359AC" w:rsidRDefault="00D359AC" w:rsidP="007B0ED3">
      <w:pPr>
        <w:numPr>
          <w:ilvl w:val="1"/>
          <w:numId w:val="34"/>
        </w:numPr>
        <w:pBdr>
          <w:top w:val="nil"/>
          <w:left w:val="nil"/>
          <w:bottom w:val="nil"/>
          <w:right w:val="nil"/>
          <w:between w:val="nil"/>
        </w:pBdr>
        <w:spacing w:after="0" w:line="240" w:lineRule="auto"/>
        <w:rPr>
          <w:color w:val="000000"/>
        </w:rPr>
      </w:pPr>
      <w:r>
        <w:rPr>
          <w:color w:val="000000"/>
        </w:rPr>
        <w:t>if symptoms do not worsen, demands may continue to be gradually increased;</w:t>
      </w:r>
    </w:p>
    <w:p w14:paraId="6683F493" w14:textId="77777777" w:rsidR="00D359AC" w:rsidRDefault="00D359AC" w:rsidP="007B0ED3">
      <w:pPr>
        <w:numPr>
          <w:ilvl w:val="1"/>
          <w:numId w:val="34"/>
        </w:numPr>
        <w:pBdr>
          <w:top w:val="nil"/>
          <w:left w:val="nil"/>
          <w:bottom w:val="nil"/>
          <w:right w:val="nil"/>
          <w:between w:val="nil"/>
        </w:pBdr>
        <w:spacing w:after="0" w:line="240" w:lineRule="auto"/>
        <w:rPr>
          <w:color w:val="000000"/>
        </w:rPr>
      </w:pPr>
      <w:r>
        <w:rPr>
          <w:color w:val="000000"/>
        </w:rPr>
        <w:t>if symptoms do worsen, the activity should be discontinued for at least 20 minutes and the student allowed to rest</w:t>
      </w:r>
    </w:p>
    <w:p w14:paraId="6F4A86AA" w14:textId="77777777" w:rsidR="00D359AC" w:rsidRPr="004E4AB8" w:rsidRDefault="00D359AC" w:rsidP="007B0ED3">
      <w:pPr>
        <w:numPr>
          <w:ilvl w:val="1"/>
          <w:numId w:val="34"/>
        </w:numPr>
        <w:pBdr>
          <w:top w:val="nil"/>
          <w:left w:val="nil"/>
          <w:bottom w:val="nil"/>
          <w:right w:val="nil"/>
          <w:between w:val="nil"/>
        </w:pBdr>
        <w:spacing w:after="0" w:line="240" w:lineRule="auto"/>
        <w:rPr>
          <w:color w:val="000000"/>
        </w:rPr>
      </w:pPr>
      <w:r w:rsidRPr="004E4AB8">
        <w:t>if the symptoms are relieved with rest, the student may reattempt the activity at or below the level that produced symptoms; and</w:t>
      </w:r>
    </w:p>
    <w:p w14:paraId="191D0ABE" w14:textId="77777777" w:rsidR="00D359AC" w:rsidRPr="004E4AB8" w:rsidRDefault="00D359AC" w:rsidP="007B0ED3">
      <w:pPr>
        <w:numPr>
          <w:ilvl w:val="1"/>
          <w:numId w:val="34"/>
        </w:numPr>
        <w:pBdr>
          <w:top w:val="nil"/>
          <w:left w:val="nil"/>
          <w:bottom w:val="nil"/>
          <w:right w:val="nil"/>
          <w:between w:val="nil"/>
        </w:pBdr>
        <w:spacing w:after="0" w:line="240" w:lineRule="auto"/>
        <w:rPr>
          <w:color w:val="000000"/>
        </w:rPr>
      </w:pPr>
      <w:r w:rsidRPr="004E4AB8">
        <w:t>if the symptoms are not relieved with rest, the student should discontinue the current activity for the day and reattempt when symptoms have lessened or resolved (such as the next day).</w:t>
      </w:r>
    </w:p>
    <w:p w14:paraId="0A31CC8E" w14:textId="77777777" w:rsidR="00D359AC" w:rsidRDefault="00D359AC" w:rsidP="007B0ED3">
      <w:pPr>
        <w:spacing w:after="0"/>
        <w:ind w:left="2160"/>
        <w:rPr>
          <w:u w:val="single"/>
        </w:rPr>
      </w:pPr>
    </w:p>
    <w:p w14:paraId="33811989" w14:textId="77777777" w:rsidR="00D359AC" w:rsidRDefault="00D359AC" w:rsidP="007B0ED3">
      <w:pPr>
        <w:numPr>
          <w:ilvl w:val="1"/>
          <w:numId w:val="8"/>
        </w:numPr>
        <w:pBdr>
          <w:top w:val="nil"/>
          <w:left w:val="nil"/>
          <w:bottom w:val="nil"/>
          <w:right w:val="nil"/>
          <w:between w:val="nil"/>
        </w:pBdr>
        <w:spacing w:after="0" w:line="240" w:lineRule="auto"/>
        <w:ind w:left="1080"/>
        <w:rPr>
          <w:color w:val="000000"/>
        </w:rPr>
      </w:pPr>
      <w:r>
        <w:rPr>
          <w:color w:val="000000"/>
        </w:rPr>
        <w:t xml:space="preserve">If symptoms persist or fail to improve over time, additional in-school support may be required with consideration for further evaluation.  If the student is three to four weeks post injury without significant evidence of improvement, a 504 plan should be considered. </w:t>
      </w:r>
    </w:p>
    <w:p w14:paraId="7ABD6E37" w14:textId="77777777" w:rsidR="00D359AC" w:rsidRDefault="00D359AC" w:rsidP="007B0ED3">
      <w:pPr>
        <w:pBdr>
          <w:top w:val="nil"/>
          <w:left w:val="nil"/>
          <w:bottom w:val="nil"/>
          <w:right w:val="nil"/>
          <w:between w:val="nil"/>
        </w:pBdr>
        <w:spacing w:after="0"/>
        <w:rPr>
          <w:color w:val="000000"/>
        </w:rPr>
      </w:pPr>
    </w:p>
    <w:p w14:paraId="503A1ED4" w14:textId="77777777" w:rsidR="00D359AC" w:rsidRDefault="00D359AC" w:rsidP="007B0ED3">
      <w:pPr>
        <w:numPr>
          <w:ilvl w:val="1"/>
          <w:numId w:val="8"/>
        </w:numPr>
        <w:pBdr>
          <w:top w:val="nil"/>
          <w:left w:val="nil"/>
          <w:bottom w:val="nil"/>
          <w:right w:val="nil"/>
          <w:between w:val="nil"/>
        </w:pBdr>
        <w:spacing w:after="0" w:line="240" w:lineRule="auto"/>
        <w:ind w:left="1080"/>
        <w:rPr>
          <w:color w:val="000000"/>
        </w:rPr>
      </w:pPr>
      <w:r>
        <w:rPr>
          <w:color w:val="000000"/>
        </w:rPr>
        <w:t xml:space="preserve">A </w:t>
      </w:r>
      <w:r>
        <w:rPr>
          <w:color w:val="000000"/>
          <w:sz w:val="22"/>
          <w:szCs w:val="22"/>
        </w:rPr>
        <w:t xml:space="preserve">student </w:t>
      </w:r>
      <w:r>
        <w:rPr>
          <w:color w:val="000000"/>
        </w:rPr>
        <w:t xml:space="preserve">shall progress to a stage where he or she no longer requires instructional modifications or other </w:t>
      </w:r>
      <w:r w:rsidRPr="004E4AB8">
        <w:rPr>
          <w:color w:val="000000"/>
          <w:u w:val="single"/>
        </w:rPr>
        <w:t xml:space="preserve">learning </w:t>
      </w:r>
      <w:r>
        <w:rPr>
          <w:color w:val="000000"/>
        </w:rPr>
        <w:t>support</w:t>
      </w:r>
      <w:r>
        <w:rPr>
          <w:color w:val="000000"/>
          <w:u w:val="single"/>
        </w:rPr>
        <w:t>s</w:t>
      </w:r>
      <w:r>
        <w:rPr>
          <w:color w:val="000000"/>
        </w:rPr>
        <w:t xml:space="preserve"> before being cleared to return to full athletic participation (return-to-play).  </w:t>
      </w:r>
    </w:p>
    <w:p w14:paraId="60BD85C1" w14:textId="77777777" w:rsidR="00D359AC" w:rsidRDefault="00D359AC" w:rsidP="007B0ED3">
      <w:pPr>
        <w:pBdr>
          <w:top w:val="nil"/>
          <w:left w:val="nil"/>
          <w:bottom w:val="nil"/>
          <w:right w:val="nil"/>
          <w:between w:val="nil"/>
        </w:pBdr>
        <w:spacing w:after="0"/>
        <w:ind w:left="720"/>
        <w:rPr>
          <w:color w:val="000000"/>
        </w:rPr>
      </w:pPr>
    </w:p>
    <w:p w14:paraId="61C115AD" w14:textId="77777777" w:rsidR="00D359AC" w:rsidRDefault="00D359AC" w:rsidP="007B0ED3">
      <w:pPr>
        <w:pBdr>
          <w:top w:val="nil"/>
          <w:left w:val="nil"/>
          <w:bottom w:val="nil"/>
          <w:right w:val="nil"/>
          <w:between w:val="nil"/>
        </w:pBdr>
        <w:tabs>
          <w:tab w:val="left" w:pos="1080"/>
        </w:tabs>
        <w:spacing w:after="0"/>
        <w:ind w:left="1080"/>
        <w:rPr>
          <w:color w:val="000000"/>
        </w:rPr>
      </w:pPr>
      <w:r>
        <w:rPr>
          <w:color w:val="000000"/>
        </w:rPr>
        <w:t xml:space="preserve">The American Academy of Pediatrics (AAP) </w:t>
      </w:r>
      <w:r>
        <w:rPr>
          <w:strike/>
          <w:color w:val="000000"/>
        </w:rPr>
        <w:t xml:space="preserve">Return to Learn Following </w:t>
      </w:r>
      <w:r>
        <w:rPr>
          <w:color w:val="000000"/>
          <w:u w:val="single"/>
        </w:rPr>
        <w:t xml:space="preserve">After </w:t>
      </w:r>
      <w:r>
        <w:rPr>
          <w:color w:val="000000"/>
        </w:rPr>
        <w:t>a Concussion</w:t>
      </w:r>
      <w:r>
        <w:rPr>
          <w:color w:val="000000"/>
          <w:u w:val="single"/>
        </w:rPr>
        <w:t xml:space="preserve"> When to Return to School</w:t>
      </w:r>
      <w:r>
        <w:rPr>
          <w:strike/>
          <w:color w:val="000000"/>
        </w:rPr>
        <w:t xml:space="preserve"> Guidelines</w:t>
      </w:r>
      <w:r>
        <w:rPr>
          <w:color w:val="000000"/>
        </w:rPr>
        <w:t xml:space="preserve"> (</w:t>
      </w:r>
      <w:r>
        <w:rPr>
          <w:color w:val="000000"/>
          <w:u w:val="single"/>
        </w:rPr>
        <w:t>November 2018</w:t>
      </w:r>
      <w:r>
        <w:rPr>
          <w:strike/>
          <w:color w:val="000000"/>
        </w:rPr>
        <w:t>October 2013</w:t>
      </w:r>
      <w:r>
        <w:rPr>
          <w:color w:val="000000"/>
        </w:rPr>
        <w:t xml:space="preserve">), and the American Medical Society for Sports Medicine (AMSSM) Position Statement </w:t>
      </w:r>
      <w:r>
        <w:rPr>
          <w:color w:val="000000"/>
        </w:rPr>
        <w:lastRenderedPageBreak/>
        <w:t>on Concussion in Sport (201</w:t>
      </w:r>
      <w:r>
        <w:rPr>
          <w:color w:val="000000"/>
          <w:u w:val="single"/>
        </w:rPr>
        <w:t>9</w:t>
      </w:r>
      <w:r>
        <w:rPr>
          <w:strike/>
          <w:color w:val="000000"/>
        </w:rPr>
        <w:t>3</w:t>
      </w:r>
      <w:r>
        <w:rPr>
          <w:color w:val="000000"/>
        </w:rPr>
        <w:t>), are available online to assist healthcare providers, students, their families, and school divisions, as needed.</w:t>
      </w:r>
    </w:p>
    <w:p w14:paraId="47698283" w14:textId="77777777" w:rsidR="00D359AC" w:rsidRDefault="00D359AC" w:rsidP="007B0ED3">
      <w:pPr>
        <w:tabs>
          <w:tab w:val="left" w:pos="630"/>
          <w:tab w:val="left" w:pos="1080"/>
        </w:tabs>
        <w:spacing w:after="0"/>
        <w:ind w:left="1080"/>
      </w:pPr>
    </w:p>
    <w:p w14:paraId="35C0AE50" w14:textId="77777777" w:rsidR="00D359AC" w:rsidRDefault="00D359AC" w:rsidP="007B0ED3">
      <w:pPr>
        <w:tabs>
          <w:tab w:val="left" w:pos="360"/>
          <w:tab w:val="left" w:pos="630"/>
          <w:tab w:val="left" w:pos="720"/>
        </w:tabs>
        <w:spacing w:after="0"/>
        <w:ind w:left="720" w:hanging="360"/>
        <w:rPr>
          <w:b/>
        </w:rPr>
      </w:pPr>
      <w:r>
        <w:rPr>
          <w:b/>
        </w:rPr>
        <w:t>D.  Protocol for return to play</w:t>
      </w:r>
    </w:p>
    <w:p w14:paraId="3BEBFAEB" w14:textId="77777777" w:rsidR="00D359AC" w:rsidRDefault="00D359AC" w:rsidP="007B0ED3">
      <w:pPr>
        <w:numPr>
          <w:ilvl w:val="0"/>
          <w:numId w:val="21"/>
        </w:numPr>
        <w:pBdr>
          <w:top w:val="nil"/>
          <w:left w:val="nil"/>
          <w:bottom w:val="nil"/>
          <w:right w:val="nil"/>
          <w:between w:val="nil"/>
        </w:pBdr>
        <w:spacing w:after="0" w:line="240" w:lineRule="auto"/>
        <w:rPr>
          <w:color w:val="000000"/>
          <w:u w:val="single"/>
        </w:rPr>
      </w:pPr>
      <w:r>
        <w:rPr>
          <w:color w:val="000000"/>
          <w:u w:val="single"/>
        </w:rPr>
        <w:t>When in doubt, sit them out.</w:t>
      </w:r>
    </w:p>
    <w:p w14:paraId="6705EAA0" w14:textId="77777777" w:rsidR="00D359AC" w:rsidRPr="0059049C" w:rsidRDefault="00D359AC" w:rsidP="007B0ED3">
      <w:pPr>
        <w:numPr>
          <w:ilvl w:val="0"/>
          <w:numId w:val="21"/>
        </w:numPr>
        <w:pBdr>
          <w:top w:val="nil"/>
          <w:left w:val="nil"/>
          <w:bottom w:val="nil"/>
          <w:right w:val="nil"/>
          <w:between w:val="nil"/>
        </w:pBdr>
        <w:spacing w:after="0" w:line="240" w:lineRule="auto"/>
        <w:rPr>
          <w:color w:val="000000"/>
          <w:u w:val="single"/>
        </w:rPr>
      </w:pPr>
      <w:r w:rsidRPr="0059049C">
        <w:rPr>
          <w:color w:val="000000"/>
        </w:rPr>
        <w:t>No member of a school athletic team shall participate in any athletic event or practice the same day he/she is injured and:</w:t>
      </w:r>
    </w:p>
    <w:p w14:paraId="6906F37C" w14:textId="77777777" w:rsidR="00D359AC" w:rsidRDefault="00D359AC" w:rsidP="007B0ED3">
      <w:pPr>
        <w:numPr>
          <w:ilvl w:val="0"/>
          <w:numId w:val="22"/>
        </w:numPr>
        <w:pBdr>
          <w:top w:val="nil"/>
          <w:left w:val="nil"/>
          <w:bottom w:val="nil"/>
          <w:right w:val="nil"/>
          <w:between w:val="nil"/>
        </w:pBdr>
        <w:spacing w:after="0" w:line="240" w:lineRule="auto"/>
        <w:ind w:left="1440"/>
        <w:rPr>
          <w:color w:val="000000"/>
        </w:rPr>
      </w:pPr>
      <w:r>
        <w:rPr>
          <w:color w:val="000000"/>
        </w:rPr>
        <w:t>exhibits signs, symptoms, or behaviors attributable to a concussion; or</w:t>
      </w:r>
    </w:p>
    <w:p w14:paraId="4AB7C373" w14:textId="77777777" w:rsidR="00D359AC" w:rsidRDefault="00D359AC" w:rsidP="007B0ED3">
      <w:pPr>
        <w:numPr>
          <w:ilvl w:val="0"/>
          <w:numId w:val="22"/>
        </w:numPr>
        <w:pBdr>
          <w:top w:val="nil"/>
          <w:left w:val="nil"/>
          <w:bottom w:val="nil"/>
          <w:right w:val="nil"/>
          <w:between w:val="nil"/>
        </w:pBdr>
        <w:spacing w:after="0" w:line="240" w:lineRule="auto"/>
        <w:ind w:left="1440"/>
        <w:rPr>
          <w:color w:val="000000"/>
        </w:rPr>
      </w:pPr>
      <w:r>
        <w:rPr>
          <w:color w:val="000000"/>
        </w:rPr>
        <w:t>has been diagnosed with a concussion.</w:t>
      </w:r>
    </w:p>
    <w:p w14:paraId="06D1DFBC" w14:textId="77777777" w:rsidR="00D359AC" w:rsidRPr="0059049C" w:rsidRDefault="00D359AC" w:rsidP="007B0ED3">
      <w:pPr>
        <w:pStyle w:val="ListParagraph"/>
        <w:numPr>
          <w:ilvl w:val="0"/>
          <w:numId w:val="21"/>
        </w:numPr>
        <w:pBdr>
          <w:top w:val="nil"/>
          <w:left w:val="nil"/>
          <w:bottom w:val="nil"/>
          <w:right w:val="nil"/>
          <w:between w:val="nil"/>
        </w:pBdr>
        <w:spacing w:after="0" w:line="240" w:lineRule="auto"/>
        <w:rPr>
          <w:color w:val="000000"/>
        </w:rPr>
      </w:pPr>
      <w:r w:rsidRPr="0059049C">
        <w:rPr>
          <w:color w:val="000000"/>
        </w:rPr>
        <w:t>No member of a school athletic team shall return to participate in an athletic event or training on the days after he/she experiences a concussion unless all of the following conditions have been met:</w:t>
      </w:r>
    </w:p>
    <w:p w14:paraId="3C80D151" w14:textId="77777777" w:rsidR="00D359AC" w:rsidRDefault="00D359AC" w:rsidP="007B0ED3">
      <w:pPr>
        <w:numPr>
          <w:ilvl w:val="0"/>
          <w:numId w:val="37"/>
        </w:numPr>
        <w:pBdr>
          <w:top w:val="nil"/>
          <w:left w:val="nil"/>
          <w:bottom w:val="nil"/>
          <w:right w:val="nil"/>
          <w:between w:val="nil"/>
        </w:pBdr>
        <w:spacing w:after="0" w:line="240" w:lineRule="auto"/>
        <w:ind w:right="-90"/>
        <w:rPr>
          <w:color w:val="000000"/>
        </w:rPr>
      </w:pPr>
      <w:r>
        <w:rPr>
          <w:color w:val="000000"/>
        </w:rPr>
        <w:t>the student attends all classes, maintains full academic load/homework, and requires no instructional modifications</w:t>
      </w:r>
      <w:r>
        <w:rPr>
          <w:color w:val="000000"/>
          <w:u w:val="single"/>
        </w:rPr>
        <w:t xml:space="preserve"> with the exception of extra time allotted to complete previously postposed assignments</w:t>
      </w:r>
      <w:r>
        <w:rPr>
          <w:color w:val="000000"/>
        </w:rPr>
        <w:t xml:space="preserve">; </w:t>
      </w:r>
    </w:p>
    <w:p w14:paraId="34EAD5BC" w14:textId="77777777" w:rsidR="00D359AC" w:rsidRDefault="00D359AC" w:rsidP="007B0ED3">
      <w:pPr>
        <w:numPr>
          <w:ilvl w:val="0"/>
          <w:numId w:val="37"/>
        </w:numPr>
        <w:pBdr>
          <w:top w:val="nil"/>
          <w:left w:val="nil"/>
          <w:bottom w:val="nil"/>
          <w:right w:val="nil"/>
          <w:between w:val="nil"/>
        </w:pBdr>
        <w:spacing w:after="0" w:line="240" w:lineRule="auto"/>
        <w:rPr>
          <w:color w:val="000000"/>
        </w:rPr>
      </w:pPr>
      <w:r>
        <w:rPr>
          <w:color w:val="000000"/>
        </w:rPr>
        <w:t>the student no longer exhibits signs, symptoms, or behaviors consistent with a concussion, at rest or with exertion</w:t>
      </w:r>
      <w:r>
        <w:rPr>
          <w:color w:val="000000"/>
          <w:u w:val="single"/>
        </w:rPr>
        <w:t xml:space="preserve"> that were not present prior to the concussion</w:t>
      </w:r>
      <w:r>
        <w:rPr>
          <w:color w:val="000000"/>
        </w:rPr>
        <w:t xml:space="preserve">; </w:t>
      </w:r>
    </w:p>
    <w:p w14:paraId="301667D0" w14:textId="77777777" w:rsidR="00D359AC" w:rsidRDefault="00D359AC" w:rsidP="007B0ED3">
      <w:pPr>
        <w:numPr>
          <w:ilvl w:val="0"/>
          <w:numId w:val="37"/>
        </w:numPr>
        <w:pBdr>
          <w:top w:val="nil"/>
          <w:left w:val="nil"/>
          <w:bottom w:val="nil"/>
          <w:right w:val="nil"/>
          <w:between w:val="nil"/>
        </w:pBdr>
        <w:spacing w:after="0" w:line="240" w:lineRule="auto"/>
        <w:rPr>
          <w:color w:val="000000"/>
        </w:rPr>
      </w:pPr>
      <w:r>
        <w:rPr>
          <w:color w:val="000000"/>
        </w:rPr>
        <w:t>the student is asymptomatic during or following periods of supervised exercise that is gradually intensifying; and</w:t>
      </w:r>
      <w:r>
        <w:rPr>
          <w:b/>
          <w:color w:val="000000"/>
        </w:rPr>
        <w:t xml:space="preserve"> </w:t>
      </w:r>
    </w:p>
    <w:p w14:paraId="66995A39" w14:textId="77777777" w:rsidR="00D359AC" w:rsidRDefault="00D359AC" w:rsidP="007B0ED3">
      <w:pPr>
        <w:numPr>
          <w:ilvl w:val="0"/>
          <w:numId w:val="37"/>
        </w:numPr>
        <w:pBdr>
          <w:top w:val="nil"/>
          <w:left w:val="nil"/>
          <w:bottom w:val="nil"/>
          <w:right w:val="nil"/>
          <w:between w:val="nil"/>
        </w:pBdr>
        <w:spacing w:after="0" w:line="240" w:lineRule="auto"/>
        <w:rPr>
          <w:color w:val="000000"/>
        </w:rPr>
      </w:pPr>
      <w:r>
        <w:rPr>
          <w:color w:val="000000"/>
        </w:rPr>
        <w:t>the student receives a written medical release from an appropriate licensed health care provider.</w:t>
      </w:r>
    </w:p>
    <w:p w14:paraId="2427175F" w14:textId="77777777" w:rsidR="00D359AC" w:rsidRDefault="00D359AC" w:rsidP="007B0ED3">
      <w:pPr>
        <w:spacing w:after="0"/>
        <w:ind w:left="1080" w:hanging="360"/>
      </w:pPr>
      <w:r>
        <w:t xml:space="preserve">a.  </w:t>
      </w:r>
      <w:r>
        <w:rPr>
          <w:u w:val="single"/>
        </w:rPr>
        <w:t xml:space="preserve">Phase Guidance for Return to Play </w:t>
      </w:r>
    </w:p>
    <w:p w14:paraId="0AB8691D" w14:textId="77777777" w:rsidR="00D359AC" w:rsidRDefault="00D359AC" w:rsidP="007B0ED3">
      <w:pPr>
        <w:pBdr>
          <w:top w:val="nil"/>
          <w:left w:val="nil"/>
          <w:bottom w:val="nil"/>
          <w:right w:val="nil"/>
          <w:between w:val="nil"/>
        </w:pBdr>
        <w:spacing w:after="0"/>
        <w:ind w:left="1440"/>
        <w:rPr>
          <w:color w:val="000000"/>
          <w:u w:val="single"/>
        </w:rPr>
      </w:pPr>
      <w:r>
        <w:rPr>
          <w:color w:val="000000"/>
          <w:u w:val="single"/>
        </w:rPr>
        <w:t>Phase 1: Symptom-limited activity including, but not limited to</w:t>
      </w:r>
    </w:p>
    <w:p w14:paraId="5FA52997" w14:textId="77777777" w:rsidR="00D359AC" w:rsidRPr="00992E2B" w:rsidRDefault="00D359AC" w:rsidP="007B0ED3">
      <w:pPr>
        <w:numPr>
          <w:ilvl w:val="0"/>
          <w:numId w:val="32"/>
        </w:numPr>
        <w:pBdr>
          <w:top w:val="nil"/>
          <w:left w:val="nil"/>
          <w:bottom w:val="nil"/>
          <w:right w:val="nil"/>
          <w:between w:val="nil"/>
        </w:pBdr>
        <w:spacing w:after="0" w:line="240" w:lineRule="auto"/>
        <w:rPr>
          <w:color w:val="000000"/>
          <w:u w:val="single"/>
        </w:rPr>
      </w:pPr>
      <w:r>
        <w:rPr>
          <w:color w:val="000000"/>
          <w:u w:val="single"/>
        </w:rPr>
        <w:t>Daily activities that do not provoke symptoms.</w:t>
      </w:r>
    </w:p>
    <w:p w14:paraId="5E397E90" w14:textId="77777777" w:rsidR="00D359AC" w:rsidRPr="00992E2B" w:rsidRDefault="00D359AC" w:rsidP="007B0ED3">
      <w:pPr>
        <w:numPr>
          <w:ilvl w:val="0"/>
          <w:numId w:val="32"/>
        </w:numPr>
        <w:pBdr>
          <w:top w:val="nil"/>
          <w:left w:val="nil"/>
          <w:bottom w:val="nil"/>
          <w:right w:val="nil"/>
          <w:between w:val="nil"/>
        </w:pBdr>
        <w:spacing w:after="0" w:line="240" w:lineRule="auto"/>
        <w:rPr>
          <w:color w:val="000000"/>
          <w:u w:val="single"/>
        </w:rPr>
      </w:pPr>
      <w:r>
        <w:rPr>
          <w:color w:val="000000"/>
          <w:u w:val="single"/>
        </w:rPr>
        <w:t xml:space="preserve">The goal is </w:t>
      </w:r>
      <w:r w:rsidRPr="00992E2B">
        <w:rPr>
          <w:color w:val="000000"/>
          <w:u w:val="single"/>
        </w:rPr>
        <w:t>gradual reintroduction of work and/or school activities.</w:t>
      </w:r>
    </w:p>
    <w:p w14:paraId="5EB94C0D" w14:textId="77777777" w:rsidR="00D359AC" w:rsidRDefault="00D359AC" w:rsidP="007B0ED3">
      <w:pPr>
        <w:numPr>
          <w:ilvl w:val="1"/>
          <w:numId w:val="31"/>
        </w:numPr>
        <w:pBdr>
          <w:top w:val="nil"/>
          <w:left w:val="nil"/>
          <w:bottom w:val="nil"/>
          <w:right w:val="nil"/>
          <w:between w:val="nil"/>
        </w:pBdr>
        <w:spacing w:after="0" w:line="240" w:lineRule="auto"/>
        <w:rPr>
          <w:color w:val="000000"/>
          <w:u w:val="single"/>
        </w:rPr>
      </w:pPr>
      <w:r>
        <w:rPr>
          <w:color w:val="000000"/>
          <w:u w:val="single"/>
        </w:rPr>
        <w:t>Phase 2: Light aerobic exercise</w:t>
      </w:r>
      <w:r w:rsidRPr="00992E2B">
        <w:rPr>
          <w:color w:val="000000"/>
          <w:u w:val="single"/>
        </w:rPr>
        <w:t xml:space="preserve"> </w:t>
      </w:r>
      <w:r>
        <w:rPr>
          <w:color w:val="000000"/>
          <w:u w:val="single"/>
        </w:rPr>
        <w:t>including, but not limited to</w:t>
      </w:r>
    </w:p>
    <w:p w14:paraId="05A78497" w14:textId="77777777" w:rsidR="00D359AC" w:rsidRDefault="00D359AC" w:rsidP="007B0ED3">
      <w:pPr>
        <w:numPr>
          <w:ilvl w:val="0"/>
          <w:numId w:val="33"/>
        </w:numPr>
        <w:pBdr>
          <w:top w:val="nil"/>
          <w:left w:val="nil"/>
          <w:bottom w:val="nil"/>
          <w:right w:val="nil"/>
          <w:between w:val="nil"/>
        </w:pBdr>
        <w:spacing w:after="0" w:line="240" w:lineRule="auto"/>
        <w:rPr>
          <w:color w:val="000000"/>
          <w:u w:val="single"/>
        </w:rPr>
      </w:pPr>
      <w:r>
        <w:rPr>
          <w:color w:val="000000"/>
          <w:u w:val="single"/>
        </w:rPr>
        <w:t xml:space="preserve">Walking or stationary cycling at slow-to-medium pace, and no resistance training. </w:t>
      </w:r>
    </w:p>
    <w:p w14:paraId="06963D9F" w14:textId="77777777" w:rsidR="00D359AC" w:rsidRDefault="00D359AC" w:rsidP="007B0ED3">
      <w:pPr>
        <w:numPr>
          <w:ilvl w:val="0"/>
          <w:numId w:val="33"/>
        </w:numPr>
        <w:pBdr>
          <w:top w:val="nil"/>
          <w:left w:val="nil"/>
          <w:bottom w:val="nil"/>
          <w:right w:val="nil"/>
          <w:between w:val="nil"/>
        </w:pBdr>
        <w:spacing w:after="0" w:line="240" w:lineRule="auto"/>
        <w:rPr>
          <w:color w:val="000000"/>
          <w:u w:val="single"/>
        </w:rPr>
      </w:pPr>
      <w:r>
        <w:rPr>
          <w:color w:val="000000"/>
          <w:u w:val="single"/>
        </w:rPr>
        <w:t>The goal is to increase heart rate.</w:t>
      </w:r>
    </w:p>
    <w:p w14:paraId="4CC6A90B" w14:textId="77777777" w:rsidR="00D359AC" w:rsidRDefault="00D359AC" w:rsidP="007B0ED3">
      <w:pPr>
        <w:numPr>
          <w:ilvl w:val="1"/>
          <w:numId w:val="31"/>
        </w:numPr>
        <w:pBdr>
          <w:top w:val="nil"/>
          <w:left w:val="nil"/>
          <w:bottom w:val="nil"/>
          <w:right w:val="nil"/>
          <w:between w:val="nil"/>
        </w:pBdr>
        <w:spacing w:after="0" w:line="240" w:lineRule="auto"/>
        <w:rPr>
          <w:color w:val="000000"/>
          <w:u w:val="single"/>
        </w:rPr>
      </w:pPr>
      <w:r>
        <w:rPr>
          <w:color w:val="000000"/>
          <w:u w:val="single"/>
        </w:rPr>
        <w:t>Phase 3: Sport-specific exercise</w:t>
      </w:r>
      <w:r w:rsidRPr="00992E2B">
        <w:rPr>
          <w:color w:val="000000"/>
          <w:u w:val="single"/>
        </w:rPr>
        <w:t xml:space="preserve"> </w:t>
      </w:r>
      <w:r>
        <w:rPr>
          <w:color w:val="000000"/>
          <w:u w:val="single"/>
        </w:rPr>
        <w:t>including, but not limited to</w:t>
      </w:r>
    </w:p>
    <w:p w14:paraId="7C4FF23E" w14:textId="77777777" w:rsidR="00D359AC" w:rsidRDefault="00D359AC" w:rsidP="007B0ED3">
      <w:pPr>
        <w:numPr>
          <w:ilvl w:val="0"/>
          <w:numId w:val="24"/>
        </w:numPr>
        <w:pBdr>
          <w:top w:val="nil"/>
          <w:left w:val="nil"/>
          <w:bottom w:val="nil"/>
          <w:right w:val="nil"/>
          <w:between w:val="nil"/>
        </w:pBdr>
        <w:spacing w:after="0" w:line="240" w:lineRule="auto"/>
        <w:rPr>
          <w:color w:val="000000"/>
          <w:u w:val="single"/>
        </w:rPr>
      </w:pPr>
      <w:r>
        <w:rPr>
          <w:color w:val="000000"/>
          <w:u w:val="single"/>
        </w:rPr>
        <w:t>Running or skating drills, but no activities with risk of head impact.</w:t>
      </w:r>
    </w:p>
    <w:p w14:paraId="220D4044" w14:textId="77777777" w:rsidR="00D359AC" w:rsidRDefault="00D359AC" w:rsidP="007B0ED3">
      <w:pPr>
        <w:numPr>
          <w:ilvl w:val="0"/>
          <w:numId w:val="24"/>
        </w:numPr>
        <w:pBdr>
          <w:top w:val="nil"/>
          <w:left w:val="nil"/>
          <w:bottom w:val="nil"/>
          <w:right w:val="nil"/>
          <w:between w:val="nil"/>
        </w:pBdr>
        <w:spacing w:after="0" w:line="240" w:lineRule="auto"/>
        <w:rPr>
          <w:color w:val="000000"/>
          <w:u w:val="single"/>
        </w:rPr>
      </w:pPr>
      <w:r>
        <w:rPr>
          <w:color w:val="000000"/>
          <w:u w:val="single"/>
        </w:rPr>
        <w:t>The goal is to add movement and positive thinking.</w:t>
      </w:r>
    </w:p>
    <w:p w14:paraId="71674166" w14:textId="77777777" w:rsidR="00D359AC" w:rsidRDefault="00D359AC" w:rsidP="007B0ED3">
      <w:pPr>
        <w:numPr>
          <w:ilvl w:val="1"/>
          <w:numId w:val="31"/>
        </w:numPr>
        <w:pBdr>
          <w:top w:val="nil"/>
          <w:left w:val="nil"/>
          <w:bottom w:val="nil"/>
          <w:right w:val="nil"/>
          <w:between w:val="nil"/>
        </w:pBdr>
        <w:spacing w:after="0" w:line="240" w:lineRule="auto"/>
        <w:rPr>
          <w:color w:val="000000"/>
          <w:u w:val="single"/>
        </w:rPr>
      </w:pPr>
      <w:r>
        <w:rPr>
          <w:color w:val="000000"/>
          <w:u w:val="single"/>
        </w:rPr>
        <w:t>Phase 4: Noncontact training drills</w:t>
      </w:r>
      <w:r w:rsidRPr="00992E2B">
        <w:rPr>
          <w:color w:val="000000"/>
          <w:u w:val="single"/>
        </w:rPr>
        <w:t xml:space="preserve"> </w:t>
      </w:r>
      <w:r>
        <w:rPr>
          <w:color w:val="000000"/>
          <w:u w:val="single"/>
        </w:rPr>
        <w:t>including, but not limited to</w:t>
      </w:r>
    </w:p>
    <w:p w14:paraId="2144D7F3" w14:textId="77777777" w:rsidR="00D359AC" w:rsidRDefault="00D359AC" w:rsidP="007B0ED3">
      <w:pPr>
        <w:numPr>
          <w:ilvl w:val="0"/>
          <w:numId w:val="25"/>
        </w:numPr>
        <w:pBdr>
          <w:top w:val="nil"/>
          <w:left w:val="nil"/>
          <w:bottom w:val="nil"/>
          <w:right w:val="nil"/>
          <w:between w:val="nil"/>
        </w:pBdr>
        <w:spacing w:after="0" w:line="240" w:lineRule="auto"/>
        <w:rPr>
          <w:color w:val="000000"/>
          <w:u w:val="single"/>
        </w:rPr>
      </w:pPr>
      <w:r>
        <w:rPr>
          <w:color w:val="000000"/>
          <w:u w:val="single"/>
        </w:rPr>
        <w:t>More challenging drills (e.g., passing drills and team plays) and begin progressive resistance training.</w:t>
      </w:r>
    </w:p>
    <w:p w14:paraId="691D3C59" w14:textId="77777777" w:rsidR="00D359AC" w:rsidRDefault="00D359AC" w:rsidP="007B0ED3">
      <w:pPr>
        <w:numPr>
          <w:ilvl w:val="0"/>
          <w:numId w:val="25"/>
        </w:numPr>
        <w:pBdr>
          <w:top w:val="nil"/>
          <w:left w:val="nil"/>
          <w:bottom w:val="nil"/>
          <w:right w:val="nil"/>
          <w:between w:val="nil"/>
        </w:pBdr>
        <w:spacing w:after="0" w:line="240" w:lineRule="auto"/>
        <w:rPr>
          <w:color w:val="000000"/>
          <w:u w:val="single"/>
        </w:rPr>
      </w:pPr>
      <w:r>
        <w:rPr>
          <w:color w:val="000000"/>
          <w:u w:val="single"/>
        </w:rPr>
        <w:t>The goal is to increase exercise intensity, coordination, and sport-specific analytical skills.</w:t>
      </w:r>
    </w:p>
    <w:p w14:paraId="21A10F94" w14:textId="77777777" w:rsidR="00D359AC" w:rsidRDefault="00D359AC" w:rsidP="007B0ED3">
      <w:pPr>
        <w:numPr>
          <w:ilvl w:val="1"/>
          <w:numId w:val="31"/>
        </w:numPr>
        <w:pBdr>
          <w:top w:val="nil"/>
          <w:left w:val="nil"/>
          <w:bottom w:val="nil"/>
          <w:right w:val="nil"/>
          <w:between w:val="nil"/>
        </w:pBdr>
        <w:spacing w:after="0" w:line="240" w:lineRule="auto"/>
        <w:rPr>
          <w:color w:val="000000"/>
          <w:u w:val="single"/>
        </w:rPr>
      </w:pPr>
      <w:r>
        <w:rPr>
          <w:color w:val="000000"/>
          <w:u w:val="single"/>
        </w:rPr>
        <w:t>Phase 5: Full-contact practice</w:t>
      </w:r>
      <w:r w:rsidRPr="00992E2B">
        <w:rPr>
          <w:color w:val="000000"/>
          <w:u w:val="single"/>
        </w:rPr>
        <w:t xml:space="preserve"> </w:t>
      </w:r>
      <w:r>
        <w:rPr>
          <w:color w:val="000000"/>
          <w:u w:val="single"/>
        </w:rPr>
        <w:t>including, but not limited to</w:t>
      </w:r>
    </w:p>
    <w:p w14:paraId="3ADF7429" w14:textId="77777777" w:rsidR="00D359AC" w:rsidRDefault="00D359AC" w:rsidP="007B0ED3">
      <w:pPr>
        <w:numPr>
          <w:ilvl w:val="0"/>
          <w:numId w:val="26"/>
        </w:numPr>
        <w:pBdr>
          <w:top w:val="nil"/>
          <w:left w:val="nil"/>
          <w:bottom w:val="nil"/>
          <w:right w:val="nil"/>
          <w:between w:val="nil"/>
        </w:pBdr>
        <w:spacing w:after="0" w:line="240" w:lineRule="auto"/>
        <w:rPr>
          <w:color w:val="000000"/>
          <w:u w:val="single"/>
        </w:rPr>
      </w:pPr>
      <w:r>
        <w:rPr>
          <w:color w:val="000000"/>
          <w:u w:val="single"/>
        </w:rPr>
        <w:t>After medical clearance, participate in full, normal training activities.</w:t>
      </w:r>
    </w:p>
    <w:p w14:paraId="2978291B" w14:textId="77777777" w:rsidR="00D359AC" w:rsidRDefault="00D359AC" w:rsidP="007B0ED3">
      <w:pPr>
        <w:numPr>
          <w:ilvl w:val="0"/>
          <w:numId w:val="26"/>
        </w:numPr>
        <w:pBdr>
          <w:top w:val="nil"/>
          <w:left w:val="nil"/>
          <w:bottom w:val="nil"/>
          <w:right w:val="nil"/>
          <w:between w:val="nil"/>
        </w:pBdr>
        <w:spacing w:after="0" w:line="240" w:lineRule="auto"/>
        <w:rPr>
          <w:color w:val="000000"/>
          <w:u w:val="single"/>
        </w:rPr>
      </w:pPr>
      <w:r>
        <w:rPr>
          <w:color w:val="000000"/>
          <w:u w:val="single"/>
        </w:rPr>
        <w:t>The goal is to restore confidence and allow coaches to assess functional skills.</w:t>
      </w:r>
    </w:p>
    <w:p w14:paraId="01CDACFB" w14:textId="77777777" w:rsidR="00D359AC" w:rsidRDefault="00D359AC" w:rsidP="007B0ED3">
      <w:pPr>
        <w:numPr>
          <w:ilvl w:val="1"/>
          <w:numId w:val="31"/>
        </w:numPr>
        <w:pBdr>
          <w:top w:val="nil"/>
          <w:left w:val="nil"/>
          <w:bottom w:val="nil"/>
          <w:right w:val="nil"/>
          <w:between w:val="nil"/>
        </w:pBdr>
        <w:spacing w:after="0" w:line="240" w:lineRule="auto"/>
        <w:rPr>
          <w:color w:val="000000"/>
          <w:u w:val="single"/>
        </w:rPr>
      </w:pPr>
      <w:r>
        <w:rPr>
          <w:color w:val="000000"/>
          <w:u w:val="single"/>
        </w:rPr>
        <w:t>Phase 6: Return to sport</w:t>
      </w:r>
      <w:r w:rsidRPr="00992E2B">
        <w:rPr>
          <w:color w:val="000000"/>
          <w:u w:val="single"/>
        </w:rPr>
        <w:t xml:space="preserve"> </w:t>
      </w:r>
      <w:r>
        <w:rPr>
          <w:color w:val="000000"/>
          <w:u w:val="single"/>
        </w:rPr>
        <w:t>including, but not limited to</w:t>
      </w:r>
    </w:p>
    <w:p w14:paraId="4A71C730" w14:textId="77777777" w:rsidR="00D359AC" w:rsidRDefault="00D359AC" w:rsidP="007B0ED3">
      <w:pPr>
        <w:numPr>
          <w:ilvl w:val="0"/>
          <w:numId w:val="27"/>
        </w:numPr>
        <w:pBdr>
          <w:top w:val="nil"/>
          <w:left w:val="nil"/>
          <w:bottom w:val="nil"/>
          <w:right w:val="nil"/>
          <w:between w:val="nil"/>
        </w:pBdr>
        <w:spacing w:after="0" w:line="240" w:lineRule="auto"/>
        <w:rPr>
          <w:color w:val="000000"/>
          <w:u w:val="single"/>
        </w:rPr>
      </w:pPr>
      <w:r>
        <w:rPr>
          <w:color w:val="000000"/>
          <w:u w:val="single"/>
        </w:rPr>
        <w:t xml:space="preserve">Unmodified game play. </w:t>
      </w:r>
    </w:p>
    <w:p w14:paraId="09F36A83" w14:textId="77777777" w:rsidR="00D359AC" w:rsidRDefault="00D359AC" w:rsidP="007B0ED3">
      <w:pPr>
        <w:numPr>
          <w:ilvl w:val="0"/>
          <w:numId w:val="27"/>
        </w:numPr>
        <w:pBdr>
          <w:top w:val="nil"/>
          <w:left w:val="nil"/>
          <w:bottom w:val="nil"/>
          <w:right w:val="nil"/>
          <w:between w:val="nil"/>
        </w:pBdr>
        <w:spacing w:after="0" w:line="240" w:lineRule="auto"/>
        <w:rPr>
          <w:color w:val="000000"/>
          <w:u w:val="single"/>
        </w:rPr>
      </w:pPr>
      <w:r>
        <w:rPr>
          <w:color w:val="000000"/>
          <w:u w:val="single"/>
        </w:rPr>
        <w:t>The goal is full clearance/participation.</w:t>
      </w:r>
    </w:p>
    <w:p w14:paraId="5A49E78C" w14:textId="77777777" w:rsidR="00D359AC" w:rsidRDefault="00D359AC" w:rsidP="007B0ED3">
      <w:pPr>
        <w:pBdr>
          <w:top w:val="nil"/>
          <w:left w:val="nil"/>
          <w:bottom w:val="nil"/>
          <w:right w:val="nil"/>
          <w:between w:val="nil"/>
        </w:pBdr>
        <w:spacing w:after="0"/>
        <w:ind w:left="1440" w:hanging="360"/>
        <w:rPr>
          <w:color w:val="000000"/>
        </w:rPr>
      </w:pPr>
    </w:p>
    <w:p w14:paraId="6044DC65" w14:textId="77777777" w:rsidR="00D359AC" w:rsidRDefault="00D359AC" w:rsidP="007B0ED3">
      <w:pPr>
        <w:spacing w:after="0"/>
        <w:ind w:left="1080"/>
        <w:rPr>
          <w:color w:val="000000"/>
        </w:rPr>
      </w:pPr>
      <w:r>
        <w:rPr>
          <w:color w:val="000000"/>
        </w:rPr>
        <w:lastRenderedPageBreak/>
        <w:t>The</w:t>
      </w:r>
      <w:r>
        <w:rPr>
          <w:highlight w:val="white"/>
        </w:rPr>
        <w:t xml:space="preserve"> </w:t>
      </w:r>
      <w:r>
        <w:rPr>
          <w:highlight w:val="white"/>
          <w:u w:val="single"/>
        </w:rPr>
        <w:t>Berlin Concussion in Sport Group</w:t>
      </w:r>
      <w:r>
        <w:rPr>
          <w:strike/>
          <w:color w:val="000000"/>
        </w:rPr>
        <w:t xml:space="preserve">Zurich </w:t>
      </w:r>
      <w:r>
        <w:rPr>
          <w:color w:val="000000"/>
        </w:rPr>
        <w:t>Consensus Statement (</w:t>
      </w:r>
      <w:r>
        <w:rPr>
          <w:color w:val="000000"/>
          <w:u w:val="single"/>
        </w:rPr>
        <w:t>July 2017</w:t>
      </w:r>
      <w:r>
        <w:rPr>
          <w:color w:val="000000"/>
        </w:rPr>
        <w:t xml:space="preserve"> </w:t>
      </w:r>
      <w:r>
        <w:rPr>
          <w:strike/>
          <w:color w:val="000000"/>
        </w:rPr>
        <w:t>November 2012</w:t>
      </w:r>
      <w:r>
        <w:rPr>
          <w:color w:val="000000"/>
        </w:rPr>
        <w:t>)</w:t>
      </w:r>
      <w:r>
        <w:rPr>
          <w:strike/>
          <w:color w:val="000000"/>
        </w:rPr>
        <w:t xml:space="preserve"> return-to-play guidelines</w:t>
      </w:r>
      <w:r w:rsidRPr="00961BC9">
        <w:rPr>
          <w:color w:val="000000"/>
        </w:rPr>
        <w:t xml:space="preserve"> </w:t>
      </w:r>
      <w:r>
        <w:rPr>
          <w:color w:val="000000"/>
        </w:rPr>
        <w:t xml:space="preserve">and the </w:t>
      </w:r>
      <w:r>
        <w:t>American Academy of Pediatrics</w:t>
      </w:r>
      <w:r>
        <w:rPr>
          <w:color w:val="000000"/>
        </w:rPr>
        <w:t xml:space="preserve"> (AAP) </w:t>
      </w:r>
      <w:r>
        <w:rPr>
          <w:color w:val="000000"/>
          <w:u w:val="single"/>
        </w:rPr>
        <w:t>Sports-Related</w:t>
      </w:r>
      <w:r>
        <w:rPr>
          <w:color w:val="000000"/>
        </w:rPr>
        <w:t xml:space="preserve"> Concussion</w:t>
      </w:r>
      <w:r>
        <w:rPr>
          <w:color w:val="000000"/>
          <w:u w:val="single"/>
        </w:rPr>
        <w:t xml:space="preserve"> in Children and Adolescents</w:t>
      </w:r>
      <w:r>
        <w:rPr>
          <w:strike/>
          <w:color w:val="000000"/>
        </w:rPr>
        <w:t>Guidelines</w:t>
      </w:r>
      <w:r>
        <w:rPr>
          <w:color w:val="000000"/>
        </w:rPr>
        <w:t xml:space="preserve"> (</w:t>
      </w:r>
      <w:r>
        <w:rPr>
          <w:color w:val="000000"/>
          <w:u w:val="single"/>
        </w:rPr>
        <w:t>December 2018</w:t>
      </w:r>
      <w:r>
        <w:rPr>
          <w:strike/>
          <w:color w:val="000000"/>
        </w:rPr>
        <w:t>August 2010</w:t>
      </w:r>
      <w:r>
        <w:rPr>
          <w:color w:val="000000"/>
        </w:rPr>
        <w:t>), are available online to assist healthcare providers, student-athletes, their families, and school divisions, as needed.</w:t>
      </w:r>
    </w:p>
    <w:p w14:paraId="4CC7F62B" w14:textId="77777777" w:rsidR="00D359AC" w:rsidRDefault="00D359AC" w:rsidP="007B0ED3">
      <w:pPr>
        <w:spacing w:after="0"/>
        <w:rPr>
          <w:b/>
        </w:rPr>
      </w:pPr>
      <w:r>
        <w:rPr>
          <w:b/>
        </w:rPr>
        <w:t>E.  Helmet replacement and reconditioning policies and procedures</w:t>
      </w:r>
    </w:p>
    <w:p w14:paraId="2E3BA38B" w14:textId="77777777" w:rsidR="00D359AC" w:rsidRDefault="00D359AC" w:rsidP="007B0ED3">
      <w:pPr>
        <w:numPr>
          <w:ilvl w:val="0"/>
          <w:numId w:val="10"/>
        </w:numPr>
        <w:pBdr>
          <w:top w:val="nil"/>
          <w:left w:val="nil"/>
          <w:bottom w:val="nil"/>
          <w:right w:val="nil"/>
          <w:between w:val="nil"/>
        </w:pBdr>
        <w:spacing w:after="0" w:line="240" w:lineRule="auto"/>
        <w:rPr>
          <w:color w:val="000000"/>
        </w:rPr>
      </w:pPr>
      <w:r>
        <w:rPr>
          <w:color w:val="000000"/>
        </w:rPr>
        <w:t xml:space="preserve">Helmets must be </w:t>
      </w:r>
      <w:r>
        <w:rPr>
          <w:color w:val="000000"/>
          <w:u w:val="single"/>
        </w:rPr>
        <w:t xml:space="preserve">certified by the manufacturer to meet standards established by the </w:t>
      </w:r>
      <w:r>
        <w:rPr>
          <w:color w:val="000000"/>
        </w:rPr>
        <w:t>National Operating Committee on Standards for Athletic Equipment</w:t>
      </w:r>
    </w:p>
    <w:p w14:paraId="40FDCFC2" w14:textId="77777777" w:rsidR="00D359AC" w:rsidRDefault="00D359AC" w:rsidP="007B0ED3">
      <w:pPr>
        <w:pBdr>
          <w:top w:val="nil"/>
          <w:left w:val="nil"/>
          <w:bottom w:val="nil"/>
          <w:right w:val="nil"/>
          <w:between w:val="nil"/>
        </w:pBdr>
        <w:spacing w:after="0"/>
        <w:ind w:left="1080" w:hanging="90"/>
        <w:rPr>
          <w:color w:val="000000"/>
        </w:rPr>
      </w:pPr>
      <w:r>
        <w:rPr>
          <w:color w:val="000000"/>
        </w:rPr>
        <w:t xml:space="preserve">(NOCSAE) </w:t>
      </w:r>
      <w:r>
        <w:rPr>
          <w:strike/>
          <w:color w:val="000000"/>
        </w:rPr>
        <w:t>certified by the manufacturer</w:t>
      </w:r>
      <w:r>
        <w:rPr>
          <w:color w:val="000000"/>
          <w:u w:val="single"/>
        </w:rPr>
        <w:t xml:space="preserve">or other appropriate organization </w:t>
      </w:r>
      <w:r>
        <w:rPr>
          <w:color w:val="000000"/>
        </w:rPr>
        <w:t>at the time of purchase.</w:t>
      </w:r>
    </w:p>
    <w:p w14:paraId="64180B28" w14:textId="77777777" w:rsidR="00D359AC" w:rsidRDefault="00D359AC" w:rsidP="007B0ED3">
      <w:pPr>
        <w:numPr>
          <w:ilvl w:val="0"/>
          <w:numId w:val="10"/>
        </w:numPr>
        <w:pBdr>
          <w:top w:val="nil"/>
          <w:left w:val="nil"/>
          <w:bottom w:val="nil"/>
          <w:right w:val="nil"/>
          <w:between w:val="nil"/>
        </w:pBdr>
        <w:spacing w:after="0" w:line="240" w:lineRule="auto"/>
        <w:rPr>
          <w:color w:val="000000"/>
        </w:rPr>
      </w:pPr>
      <w:r>
        <w:rPr>
          <w:color w:val="000000"/>
        </w:rPr>
        <w:t xml:space="preserve">Reconditioned helmets must be </w:t>
      </w:r>
      <w:r>
        <w:rPr>
          <w:strike/>
          <w:color w:val="000000"/>
        </w:rPr>
        <w:t xml:space="preserve">NOCSAE </w:t>
      </w:r>
      <w:r>
        <w:rPr>
          <w:color w:val="000000"/>
        </w:rPr>
        <w:t xml:space="preserve">recertified by </w:t>
      </w:r>
      <w:r>
        <w:rPr>
          <w:color w:val="000000"/>
          <w:u w:val="single"/>
        </w:rPr>
        <w:t>a National Athletic Equipment Reconditioners Association (NAERA) member.</w:t>
      </w:r>
      <w:r>
        <w:rPr>
          <w:strike/>
          <w:color w:val="000000"/>
        </w:rPr>
        <w:t>the reconditioner</w:t>
      </w:r>
      <w:r>
        <w:rPr>
          <w:color w:val="000000"/>
        </w:rPr>
        <w:t>.</w:t>
      </w:r>
    </w:p>
    <w:p w14:paraId="0970FAE4" w14:textId="77777777" w:rsidR="00D359AC" w:rsidRDefault="00D359AC" w:rsidP="007B0ED3">
      <w:pPr>
        <w:numPr>
          <w:ilvl w:val="0"/>
          <w:numId w:val="10"/>
        </w:numPr>
        <w:pBdr>
          <w:top w:val="nil"/>
          <w:left w:val="nil"/>
          <w:bottom w:val="nil"/>
          <w:right w:val="nil"/>
          <w:between w:val="nil"/>
        </w:pBdr>
        <w:spacing w:after="0" w:line="240" w:lineRule="auto"/>
        <w:rPr>
          <w:color w:val="000000"/>
        </w:rPr>
      </w:pPr>
      <w:r>
        <w:rPr>
          <w:color w:val="000000"/>
        </w:rPr>
        <w:t xml:space="preserve">Regular training on proper helmet fitting and maintenance is recommended for coaches of all sports </w:t>
      </w:r>
      <w:r>
        <w:rPr>
          <w:strike/>
          <w:color w:val="000000"/>
        </w:rPr>
        <w:t>wearing</w:t>
      </w:r>
      <w:r>
        <w:rPr>
          <w:color w:val="000000"/>
          <w:u w:val="single"/>
        </w:rPr>
        <w:t>requiring helmets or</w:t>
      </w:r>
      <w:r>
        <w:rPr>
          <w:color w:val="000000"/>
        </w:rPr>
        <w:t xml:space="preserve"> protective headgear.</w:t>
      </w:r>
    </w:p>
    <w:p w14:paraId="4E55ABE2" w14:textId="77777777" w:rsidR="00D359AC" w:rsidRDefault="00D359AC" w:rsidP="007B0ED3">
      <w:pPr>
        <w:pBdr>
          <w:top w:val="nil"/>
          <w:left w:val="nil"/>
          <w:bottom w:val="nil"/>
          <w:right w:val="nil"/>
          <w:between w:val="nil"/>
        </w:pBdr>
        <w:tabs>
          <w:tab w:val="left" w:pos="630"/>
          <w:tab w:val="left" w:pos="720"/>
          <w:tab w:val="left" w:pos="810"/>
        </w:tabs>
        <w:spacing w:before="280" w:after="0"/>
        <w:rPr>
          <w:b/>
          <w:color w:val="000000"/>
        </w:rPr>
      </w:pPr>
      <w:r>
        <w:rPr>
          <w:b/>
          <w:color w:val="000000"/>
        </w:rPr>
        <w:t xml:space="preserve">F.  Require training for personnel and volunteers </w:t>
      </w:r>
    </w:p>
    <w:p w14:paraId="47AFD9A3" w14:textId="77777777" w:rsidR="00D359AC" w:rsidRDefault="00D359AC" w:rsidP="007B0ED3">
      <w:pPr>
        <w:numPr>
          <w:ilvl w:val="0"/>
          <w:numId w:val="23"/>
        </w:numPr>
        <w:pBdr>
          <w:top w:val="nil"/>
          <w:left w:val="nil"/>
          <w:bottom w:val="nil"/>
          <w:right w:val="nil"/>
          <w:between w:val="nil"/>
        </w:pBdr>
        <w:tabs>
          <w:tab w:val="left" w:pos="630"/>
          <w:tab w:val="left" w:pos="1080"/>
        </w:tabs>
        <w:spacing w:after="0" w:line="240" w:lineRule="auto"/>
        <w:ind w:left="1080"/>
        <w:rPr>
          <w:color w:val="000000"/>
        </w:rPr>
      </w:pPr>
      <w:r>
        <w:rPr>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14:paraId="403D2891" w14:textId="77777777" w:rsidR="00D359AC" w:rsidRDefault="00D359AC" w:rsidP="007B0ED3">
      <w:pPr>
        <w:numPr>
          <w:ilvl w:val="1"/>
          <w:numId w:val="23"/>
        </w:numPr>
        <w:pBdr>
          <w:top w:val="nil"/>
          <w:left w:val="nil"/>
          <w:bottom w:val="nil"/>
          <w:right w:val="nil"/>
          <w:between w:val="nil"/>
        </w:pBdr>
        <w:tabs>
          <w:tab w:val="left" w:pos="1080"/>
        </w:tabs>
        <w:spacing w:after="0" w:line="240" w:lineRule="auto"/>
        <w:ind w:firstLine="90"/>
        <w:rPr>
          <w:color w:val="000000"/>
        </w:rPr>
      </w:pPr>
      <w:r>
        <w:rPr>
          <w:color w:val="000000"/>
        </w:rPr>
        <w:t xml:space="preserve">how to recognize the signs and symptoms of a concussion; </w:t>
      </w:r>
    </w:p>
    <w:p w14:paraId="054A212A" w14:textId="77777777" w:rsidR="00D359AC" w:rsidRDefault="00D359AC" w:rsidP="007B0ED3">
      <w:pPr>
        <w:numPr>
          <w:ilvl w:val="1"/>
          <w:numId w:val="23"/>
        </w:numPr>
        <w:pBdr>
          <w:top w:val="nil"/>
          <w:left w:val="nil"/>
          <w:bottom w:val="nil"/>
          <w:right w:val="nil"/>
          <w:between w:val="nil"/>
        </w:pBdr>
        <w:tabs>
          <w:tab w:val="left" w:pos="630"/>
          <w:tab w:val="left" w:pos="1080"/>
        </w:tabs>
        <w:spacing w:after="0" w:line="240" w:lineRule="auto"/>
        <w:ind w:firstLine="90"/>
        <w:rPr>
          <w:color w:val="000000"/>
        </w:rPr>
      </w:pPr>
      <w:r>
        <w:rPr>
          <w:color w:val="000000"/>
        </w:rPr>
        <w:t>strategies to reduce the risk of concussions;</w:t>
      </w:r>
    </w:p>
    <w:p w14:paraId="07E6FD9C" w14:textId="77777777" w:rsidR="00D359AC" w:rsidRDefault="00D359AC" w:rsidP="007B0ED3">
      <w:pPr>
        <w:numPr>
          <w:ilvl w:val="1"/>
          <w:numId w:val="23"/>
        </w:numPr>
        <w:pBdr>
          <w:top w:val="nil"/>
          <w:left w:val="nil"/>
          <w:bottom w:val="nil"/>
          <w:right w:val="nil"/>
          <w:between w:val="nil"/>
        </w:pBdr>
        <w:tabs>
          <w:tab w:val="left" w:pos="630"/>
          <w:tab w:val="left" w:pos="1080"/>
        </w:tabs>
        <w:spacing w:after="0" w:line="240" w:lineRule="auto"/>
        <w:ind w:left="1440"/>
        <w:rPr>
          <w:color w:val="000000"/>
        </w:rPr>
      </w:pPr>
      <w:r>
        <w:rPr>
          <w:color w:val="000000"/>
        </w:rPr>
        <w:t xml:space="preserve">how to </w:t>
      </w:r>
      <w:r>
        <w:rPr>
          <w:color w:val="000000"/>
          <w:u w:val="single"/>
        </w:rPr>
        <w:t xml:space="preserve">activate the concussion management plan and </w:t>
      </w:r>
      <w:r>
        <w:rPr>
          <w:color w:val="000000"/>
        </w:rPr>
        <w:t>seek proper medical treatment for a person suspected of having a concussion; and</w:t>
      </w:r>
    </w:p>
    <w:p w14:paraId="439C09BC" w14:textId="77777777" w:rsidR="00D359AC" w:rsidRDefault="00D359AC" w:rsidP="007B0ED3">
      <w:pPr>
        <w:numPr>
          <w:ilvl w:val="1"/>
          <w:numId w:val="23"/>
        </w:numPr>
        <w:pBdr>
          <w:top w:val="nil"/>
          <w:left w:val="nil"/>
          <w:bottom w:val="nil"/>
          <w:right w:val="nil"/>
          <w:between w:val="nil"/>
        </w:pBdr>
        <w:tabs>
          <w:tab w:val="left" w:pos="630"/>
          <w:tab w:val="left" w:pos="1080"/>
        </w:tabs>
        <w:spacing w:after="0" w:line="240" w:lineRule="auto"/>
        <w:ind w:left="1440"/>
        <w:rPr>
          <w:color w:val="000000"/>
        </w:rPr>
      </w:pPr>
      <w:r>
        <w:rPr>
          <w:color w:val="000000"/>
          <w:u w:val="single"/>
        </w:rPr>
        <w:t xml:space="preserve">how to determine </w:t>
      </w:r>
      <w:r>
        <w:rPr>
          <w:color w:val="000000"/>
        </w:rPr>
        <w:t>when the student</w:t>
      </w:r>
      <w:r>
        <w:rPr>
          <w:strike/>
          <w:color w:val="000000"/>
        </w:rPr>
        <w:t>-athlete</w:t>
      </w:r>
      <w:r>
        <w:rPr>
          <w:color w:val="000000"/>
        </w:rPr>
        <w:t xml:space="preserve"> may safely return to the </w:t>
      </w:r>
      <w:r>
        <w:rPr>
          <w:color w:val="000000"/>
          <w:u w:val="single"/>
        </w:rPr>
        <w:t>classroom and interscholastic</w:t>
      </w:r>
      <w:r>
        <w:rPr>
          <w:color w:val="000000"/>
        </w:rPr>
        <w:t xml:space="preserve"> event or training.</w:t>
      </w:r>
    </w:p>
    <w:p w14:paraId="542E56C0" w14:textId="77777777" w:rsidR="00D359AC" w:rsidRDefault="00D359AC" w:rsidP="007B0ED3">
      <w:pPr>
        <w:pBdr>
          <w:top w:val="nil"/>
          <w:left w:val="nil"/>
          <w:bottom w:val="nil"/>
          <w:right w:val="nil"/>
          <w:between w:val="nil"/>
        </w:pBdr>
        <w:tabs>
          <w:tab w:val="left" w:pos="630"/>
          <w:tab w:val="left" w:pos="1080"/>
        </w:tabs>
        <w:spacing w:after="0"/>
        <w:ind w:left="1080" w:hanging="360"/>
        <w:rPr>
          <w:color w:val="000000"/>
        </w:rPr>
      </w:pPr>
      <w:r>
        <w:rPr>
          <w:color w:val="000000"/>
        </w:rPr>
        <w:t xml:space="preserve">2. School divisions shall maintain documentation of compliance with the annual training requirement. </w:t>
      </w:r>
    </w:p>
    <w:p w14:paraId="10C2DB58" w14:textId="77777777" w:rsidR="00D359AC" w:rsidRDefault="00D359AC" w:rsidP="007B0ED3">
      <w:pPr>
        <w:pBdr>
          <w:top w:val="nil"/>
          <w:left w:val="nil"/>
          <w:bottom w:val="nil"/>
          <w:right w:val="nil"/>
          <w:between w:val="nil"/>
        </w:pBdr>
        <w:tabs>
          <w:tab w:val="left" w:pos="630"/>
          <w:tab w:val="left" w:pos="1080"/>
        </w:tabs>
        <w:spacing w:after="0"/>
        <w:ind w:left="1080" w:hanging="360"/>
        <w:rPr>
          <w:color w:val="000000"/>
        </w:rPr>
      </w:pPr>
      <w:r>
        <w:rPr>
          <w:color w:val="000000"/>
        </w:rPr>
        <w:t>3. Annual training on concussion management shall use a reputable program</w:t>
      </w:r>
      <w:r>
        <w:rPr>
          <w:color w:val="000000"/>
          <w:u w:val="single"/>
        </w:rPr>
        <w:t xml:space="preserve"> and/or resources</w:t>
      </w:r>
      <w:r>
        <w:rPr>
          <w:color w:val="000000"/>
        </w:rPr>
        <w:t xml:space="preserve"> such as, but not limited to, the following: </w:t>
      </w:r>
    </w:p>
    <w:p w14:paraId="1E657F69" w14:textId="77777777" w:rsidR="00D359AC" w:rsidRDefault="00D359AC" w:rsidP="007B0ED3">
      <w:pPr>
        <w:numPr>
          <w:ilvl w:val="0"/>
          <w:numId w:val="13"/>
        </w:numPr>
        <w:pBdr>
          <w:top w:val="nil"/>
          <w:left w:val="nil"/>
          <w:bottom w:val="nil"/>
          <w:right w:val="nil"/>
          <w:between w:val="nil"/>
        </w:pBdr>
        <w:tabs>
          <w:tab w:val="left" w:pos="630"/>
        </w:tabs>
        <w:spacing w:after="0" w:line="240" w:lineRule="auto"/>
        <w:rPr>
          <w:color w:val="000000"/>
        </w:rPr>
      </w:pPr>
      <w:r>
        <w:rPr>
          <w:color w:val="000000"/>
        </w:rPr>
        <w:t xml:space="preserve">The Centers for Disease Control’s (CDC) </w:t>
      </w:r>
      <w:r>
        <w:rPr>
          <w:color w:val="000000"/>
          <w:u w:val="single"/>
        </w:rPr>
        <w:t xml:space="preserve">HEADS UP </w:t>
      </w:r>
      <w:r>
        <w:rPr>
          <w:color w:val="000000"/>
        </w:rPr>
        <w:t xml:space="preserve">tools </w:t>
      </w:r>
      <w:r>
        <w:rPr>
          <w:color w:val="000000"/>
          <w:u w:val="single"/>
        </w:rPr>
        <w:t xml:space="preserve">and resources </w:t>
      </w:r>
      <w:r>
        <w:rPr>
          <w:color w:val="000000"/>
        </w:rPr>
        <w:t xml:space="preserve">for youth and high school sports coaches, parents, athletes, and health care professionals provide important information on preventing, recognizing, and responding to a concussion and are available at </w:t>
      </w:r>
      <w:hyperlink r:id="rId19">
        <w:r>
          <w:rPr>
            <w:color w:val="0000FF"/>
            <w:u w:val="single"/>
          </w:rPr>
          <w:t>https://www.cdc.gov/headsup/index.html</w:t>
        </w:r>
      </w:hyperlink>
      <w:hyperlink r:id="rId20">
        <w:r>
          <w:rPr>
            <w:strike/>
            <w:color w:val="0000FF"/>
            <w:u w:val="single"/>
          </w:rPr>
          <w:t>https://www.cdc.gov/headsup/youthsports/training/index.html</w:t>
        </w:r>
      </w:hyperlink>
      <w:r>
        <w:rPr>
          <w:color w:val="000000"/>
        </w:rPr>
        <w:t xml:space="preserve">. </w:t>
      </w:r>
      <w:r>
        <w:rPr>
          <w:strike/>
          <w:color w:val="000000"/>
        </w:rPr>
        <w:t xml:space="preserve">These include </w:t>
      </w:r>
      <w:hyperlink r:id="rId21">
        <w:r>
          <w:rPr>
            <w:i/>
            <w:strike/>
            <w:color w:val="000000"/>
          </w:rPr>
          <w:t>Heads Up to Schools: Know Your Concussion ABCs</w:t>
        </w:r>
      </w:hyperlink>
      <w:r>
        <w:rPr>
          <w:strike/>
          <w:color w:val="000000"/>
        </w:rPr>
        <w:t xml:space="preserve">; </w:t>
      </w:r>
      <w:hyperlink r:id="rId22">
        <w:r>
          <w:rPr>
            <w:i/>
            <w:strike/>
            <w:color w:val="000000"/>
          </w:rPr>
          <w:t>Heads Up: Concussion in Youth Sports</w:t>
        </w:r>
      </w:hyperlink>
      <w:r>
        <w:rPr>
          <w:i/>
          <w:strike/>
          <w:color w:val="000000"/>
        </w:rPr>
        <w:t xml:space="preserve">; </w:t>
      </w:r>
      <w:r>
        <w:rPr>
          <w:strike/>
          <w:color w:val="000000"/>
        </w:rPr>
        <w:t>and</w:t>
      </w:r>
      <w:r>
        <w:rPr>
          <w:i/>
          <w:strike/>
          <w:color w:val="000000"/>
        </w:rPr>
        <w:t xml:space="preserve"> </w:t>
      </w:r>
      <w:hyperlink r:id="rId23">
        <w:r>
          <w:rPr>
            <w:i/>
            <w:strike/>
            <w:color w:val="000000"/>
          </w:rPr>
          <w:t>Heads Up: Concussion in High School Sports</w:t>
        </w:r>
      </w:hyperlink>
      <w:r>
        <w:rPr>
          <w:strike/>
          <w:color w:val="000000"/>
        </w:rPr>
        <w:t>.</w:t>
      </w:r>
    </w:p>
    <w:p w14:paraId="36D59AB7" w14:textId="77777777" w:rsidR="00D359AC" w:rsidRDefault="00D359AC" w:rsidP="007B0ED3">
      <w:pPr>
        <w:numPr>
          <w:ilvl w:val="0"/>
          <w:numId w:val="13"/>
        </w:numPr>
        <w:pBdr>
          <w:top w:val="nil"/>
          <w:left w:val="nil"/>
          <w:bottom w:val="nil"/>
          <w:right w:val="nil"/>
          <w:between w:val="nil"/>
        </w:pBdr>
        <w:tabs>
          <w:tab w:val="left" w:pos="630"/>
        </w:tabs>
        <w:spacing w:after="0" w:line="240" w:lineRule="auto"/>
        <w:rPr>
          <w:color w:val="000000"/>
        </w:rPr>
      </w:pPr>
      <w:r>
        <w:rPr>
          <w:color w:val="000000"/>
        </w:rPr>
        <w:t xml:space="preserve">The National Federation of State High School Associations’ (NFHS) online </w:t>
      </w:r>
      <w:r>
        <w:rPr>
          <w:strike/>
          <w:color w:val="000000"/>
        </w:rPr>
        <w:t>coach</w:t>
      </w:r>
      <w:r>
        <w:rPr>
          <w:color w:val="000000"/>
        </w:rPr>
        <w:t xml:space="preserve"> education course</w:t>
      </w:r>
      <w:r>
        <w:rPr>
          <w:color w:val="000000"/>
          <w:u w:val="single"/>
        </w:rPr>
        <w:t>s</w:t>
      </w:r>
      <w:r>
        <w:rPr>
          <w:color w:val="000000"/>
        </w:rPr>
        <w:t xml:space="preserve"> for coaches, parents, administrators, and officials – </w:t>
      </w:r>
      <w:r>
        <w:rPr>
          <w:i/>
          <w:color w:val="000000"/>
        </w:rPr>
        <w:t xml:space="preserve">Concussion in Sports </w:t>
      </w:r>
      <w:r>
        <w:rPr>
          <w:i/>
          <w:strike/>
          <w:color w:val="000000"/>
        </w:rPr>
        <w:t>– What You Need to Know</w:t>
      </w:r>
      <w:r>
        <w:rPr>
          <w:i/>
          <w:color w:val="000000"/>
        </w:rPr>
        <w:t xml:space="preserve"> </w:t>
      </w:r>
      <w:r>
        <w:rPr>
          <w:color w:val="000000"/>
          <w:u w:val="single"/>
        </w:rPr>
        <w:t xml:space="preserve">and </w:t>
      </w:r>
      <w:r>
        <w:rPr>
          <w:i/>
          <w:color w:val="000000"/>
          <w:u w:val="single"/>
        </w:rPr>
        <w:t>Concussion for Students</w:t>
      </w:r>
      <w:r>
        <w:rPr>
          <w:color w:val="000000"/>
          <w:u w:val="single"/>
        </w:rPr>
        <w:t xml:space="preserve"> course are</w:t>
      </w:r>
      <w:r>
        <w:rPr>
          <w:color w:val="000000"/>
        </w:rPr>
        <w:t xml:space="preserve"> </w:t>
      </w:r>
      <w:r>
        <w:rPr>
          <w:strike/>
          <w:color w:val="000000"/>
        </w:rPr>
        <w:t xml:space="preserve">This </w:t>
      </w:r>
      <w:r>
        <w:rPr>
          <w:color w:val="000000"/>
        </w:rPr>
        <w:t xml:space="preserve">CDC-endorsed </w:t>
      </w:r>
      <w:r>
        <w:rPr>
          <w:color w:val="000000"/>
          <w:u w:val="single"/>
        </w:rPr>
        <w:t xml:space="preserve">training </w:t>
      </w:r>
      <w:r>
        <w:rPr>
          <w:color w:val="000000"/>
        </w:rPr>
        <w:t>program</w:t>
      </w:r>
      <w:r>
        <w:rPr>
          <w:color w:val="000000"/>
          <w:u w:val="single"/>
        </w:rPr>
        <w:t>s</w:t>
      </w:r>
      <w:r>
        <w:rPr>
          <w:color w:val="000000"/>
        </w:rPr>
        <w:t xml:space="preserve"> </w:t>
      </w:r>
      <w:r>
        <w:rPr>
          <w:color w:val="000000"/>
          <w:u w:val="single"/>
        </w:rPr>
        <w:t xml:space="preserve">that </w:t>
      </w:r>
      <w:r>
        <w:rPr>
          <w:color w:val="000000"/>
        </w:rPr>
        <w:t>provide</w:t>
      </w:r>
      <w:r>
        <w:rPr>
          <w:strike/>
          <w:color w:val="000000"/>
        </w:rPr>
        <w:t>s</w:t>
      </w:r>
      <w:r>
        <w:rPr>
          <w:color w:val="000000"/>
        </w:rPr>
        <w:t xml:space="preserve"> a guide to understanding, recognizing and properly managing concussions in high school sports. </w:t>
      </w:r>
      <w:r>
        <w:rPr>
          <w:color w:val="000000"/>
          <w:u w:val="single"/>
        </w:rPr>
        <w:t>They are</w:t>
      </w:r>
      <w:r w:rsidRPr="00E10DBB">
        <w:rPr>
          <w:strike/>
          <w:color w:val="000000"/>
        </w:rPr>
        <w:t xml:space="preserve">It is </w:t>
      </w:r>
      <w:r>
        <w:rPr>
          <w:color w:val="000000"/>
        </w:rPr>
        <w:t xml:space="preserve">available at </w:t>
      </w:r>
      <w:hyperlink r:id="rId24">
        <w:r>
          <w:rPr>
            <w:color w:val="0000FF"/>
            <w:u w:val="single"/>
          </w:rPr>
          <w:t>https://nfhslearn.com/courses?searchText=Concussion</w:t>
        </w:r>
      </w:hyperlink>
      <w:r>
        <w:rPr>
          <w:color w:val="000000"/>
        </w:rPr>
        <w:t xml:space="preserve">. </w:t>
      </w:r>
    </w:p>
    <w:p w14:paraId="3B9D2178" w14:textId="77777777" w:rsidR="00D359AC" w:rsidRDefault="00D359AC" w:rsidP="007B0ED3">
      <w:pPr>
        <w:numPr>
          <w:ilvl w:val="0"/>
          <w:numId w:val="13"/>
        </w:numPr>
        <w:pBdr>
          <w:top w:val="nil"/>
          <w:left w:val="nil"/>
          <w:bottom w:val="nil"/>
          <w:right w:val="nil"/>
          <w:between w:val="nil"/>
        </w:pBdr>
        <w:tabs>
          <w:tab w:val="left" w:pos="630"/>
        </w:tabs>
        <w:spacing w:after="0" w:line="240" w:lineRule="auto"/>
        <w:rPr>
          <w:strike/>
          <w:color w:val="000000"/>
        </w:rPr>
      </w:pPr>
      <w:r>
        <w:rPr>
          <w:strike/>
          <w:color w:val="000000"/>
        </w:rPr>
        <w:lastRenderedPageBreak/>
        <w:t xml:space="preserve">The Oregon Center for Applied Science (ORCAS) ACTive® course, an online training and certification program that gives sports coaches the tools and information to protect players from sports concussions. Available at </w:t>
      </w:r>
      <w:hyperlink r:id="rId25">
        <w:r>
          <w:rPr>
            <w:strike/>
            <w:color w:val="0000FF"/>
            <w:u w:val="single"/>
          </w:rPr>
          <w:t>http://activecoach.orcasinc.com/</w:t>
        </w:r>
      </w:hyperlink>
      <w:r>
        <w:rPr>
          <w:strike/>
          <w:color w:val="000000"/>
        </w:rPr>
        <w:t>, ACTive® is funded by the National Institutes of Health, developed by leading researchers, and validated in a clinical trial.</w:t>
      </w:r>
    </w:p>
    <w:p w14:paraId="1619BAE8" w14:textId="77777777" w:rsidR="00D359AC" w:rsidRDefault="00D359AC" w:rsidP="007B0ED3">
      <w:pPr>
        <w:tabs>
          <w:tab w:val="left" w:pos="360"/>
          <w:tab w:val="left" w:pos="2790"/>
        </w:tabs>
        <w:spacing w:after="0"/>
        <w:rPr>
          <w:b/>
        </w:rPr>
      </w:pPr>
    </w:p>
    <w:p w14:paraId="7424269A" w14:textId="77777777" w:rsidR="00D359AC" w:rsidRDefault="00D359AC" w:rsidP="007B0ED3">
      <w:pPr>
        <w:pBdr>
          <w:top w:val="nil"/>
          <w:left w:val="nil"/>
          <w:bottom w:val="nil"/>
          <w:right w:val="nil"/>
          <w:between w:val="nil"/>
        </w:pBdr>
        <w:tabs>
          <w:tab w:val="left" w:pos="360"/>
          <w:tab w:val="left" w:pos="2790"/>
        </w:tabs>
        <w:spacing w:after="0"/>
        <w:ind w:left="450"/>
        <w:jc w:val="center"/>
        <w:rPr>
          <w:b/>
          <w:color w:val="000000"/>
        </w:rPr>
      </w:pPr>
      <w:r>
        <w:rPr>
          <w:b/>
          <w:color w:val="000000"/>
        </w:rPr>
        <w:t>Community Involvement</w:t>
      </w:r>
    </w:p>
    <w:p w14:paraId="29E9D75C" w14:textId="77777777" w:rsidR="00D359AC" w:rsidRDefault="00D359AC" w:rsidP="007B0ED3">
      <w:pPr>
        <w:tabs>
          <w:tab w:val="left" w:pos="360"/>
        </w:tabs>
        <w:spacing w:after="0"/>
        <w:jc w:val="center"/>
        <w:rPr>
          <w:b/>
        </w:rPr>
      </w:pPr>
    </w:p>
    <w:p w14:paraId="0AF7B02E" w14:textId="77777777" w:rsidR="00D359AC" w:rsidRDefault="00D359AC" w:rsidP="007B0ED3">
      <w:pPr>
        <w:tabs>
          <w:tab w:val="left" w:pos="360"/>
        </w:tabs>
        <w:spacing w:after="0"/>
        <w:rPr>
          <w:strike/>
        </w:rPr>
      </w:pPr>
      <w:r w:rsidRPr="00AF22C4">
        <w:t>Non-interscholastic youth sports programs utilizing public school property shall establish policies and procedures regarding the identification and handling of suspected concussions in</w:t>
      </w:r>
      <w:r w:rsidRPr="00AF22C4">
        <w:rPr>
          <w:color w:val="000000"/>
        </w:rPr>
        <w:t xml:space="preserve"> student</w:t>
      </w:r>
      <w:r w:rsidRPr="00AF22C4">
        <w:t xml:space="preserve">s, consistent with either the local school division’s policies or procedures developed </w:t>
      </w:r>
      <w:r>
        <w:t>in compliance with this section</w:t>
      </w:r>
      <w:r w:rsidRPr="00AF22C4">
        <w:t xml:space="preserve">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14:paraId="5B2E7A53" w14:textId="77777777" w:rsidR="00D359AC" w:rsidRDefault="00D359AC" w:rsidP="007B0ED3">
      <w:pPr>
        <w:pBdr>
          <w:top w:val="nil"/>
          <w:left w:val="nil"/>
          <w:bottom w:val="nil"/>
          <w:right w:val="nil"/>
          <w:between w:val="nil"/>
        </w:pBdr>
        <w:tabs>
          <w:tab w:val="left" w:pos="360"/>
        </w:tabs>
        <w:spacing w:after="0"/>
        <w:rPr>
          <w:b/>
          <w:color w:val="000000"/>
        </w:rPr>
      </w:pPr>
    </w:p>
    <w:p w14:paraId="2117A309" w14:textId="77777777" w:rsidR="00D359AC" w:rsidRDefault="00D359AC" w:rsidP="007B0ED3">
      <w:pPr>
        <w:pBdr>
          <w:top w:val="nil"/>
          <w:left w:val="nil"/>
          <w:bottom w:val="nil"/>
          <w:right w:val="nil"/>
          <w:between w:val="nil"/>
        </w:pBdr>
        <w:tabs>
          <w:tab w:val="left" w:pos="360"/>
        </w:tabs>
        <w:spacing w:after="0"/>
        <w:jc w:val="center"/>
        <w:rPr>
          <w:b/>
          <w:color w:val="000000"/>
        </w:rPr>
      </w:pPr>
      <w:r>
        <w:rPr>
          <w:b/>
          <w:i/>
          <w:color w:val="000000"/>
        </w:rPr>
        <w:t>Code of Virginia</w:t>
      </w:r>
      <w:r>
        <w:rPr>
          <w:b/>
          <w:color w:val="000000"/>
        </w:rPr>
        <w:t>, as amended by the 2014 General Assembly</w:t>
      </w:r>
    </w:p>
    <w:p w14:paraId="22D664CA" w14:textId="77777777" w:rsidR="00D359AC" w:rsidRDefault="00D359AC" w:rsidP="007B0ED3">
      <w:pPr>
        <w:pBdr>
          <w:top w:val="nil"/>
          <w:left w:val="nil"/>
          <w:bottom w:val="nil"/>
          <w:right w:val="nil"/>
          <w:between w:val="nil"/>
        </w:pBdr>
        <w:tabs>
          <w:tab w:val="left" w:pos="360"/>
        </w:tabs>
        <w:spacing w:after="0"/>
        <w:jc w:val="center"/>
        <w:rPr>
          <w:b/>
          <w:color w:val="000000"/>
        </w:rPr>
      </w:pPr>
    </w:p>
    <w:p w14:paraId="15E56F07" w14:textId="77777777" w:rsidR="00D359AC" w:rsidRPr="00E10DBB" w:rsidRDefault="00D359AC" w:rsidP="007B0ED3">
      <w:pPr>
        <w:pBdr>
          <w:top w:val="nil"/>
          <w:left w:val="nil"/>
          <w:bottom w:val="nil"/>
          <w:right w:val="nil"/>
          <w:between w:val="nil"/>
        </w:pBdr>
        <w:spacing w:after="0"/>
      </w:pPr>
      <w:r>
        <w:rPr>
          <w:i/>
          <w:color w:val="000000"/>
        </w:rPr>
        <w:t xml:space="preserve">§ </w:t>
      </w:r>
      <w:hyperlink r:id="rId26">
        <w:r>
          <w:rPr>
            <w:i/>
            <w:color w:val="0000FF"/>
          </w:rPr>
          <w:t>22.1-271.5</w:t>
        </w:r>
      </w:hyperlink>
      <w:r>
        <w:rPr>
          <w:i/>
          <w:color w:val="000000"/>
        </w:rPr>
        <w:t xml:space="preserve">. </w:t>
      </w:r>
      <w:r w:rsidRPr="00E10DBB">
        <w:rPr>
          <w:i/>
        </w:rPr>
        <w:t>Policies on concussions in student-athletes.</w:t>
      </w:r>
    </w:p>
    <w:p w14:paraId="1DE12AA0" w14:textId="77777777" w:rsidR="00D359AC" w:rsidRPr="00E10DBB" w:rsidRDefault="00D359AC" w:rsidP="007B0ED3">
      <w:pPr>
        <w:pBdr>
          <w:top w:val="nil"/>
          <w:left w:val="nil"/>
          <w:bottom w:val="nil"/>
          <w:right w:val="nil"/>
          <w:between w:val="nil"/>
        </w:pBdr>
        <w:spacing w:after="0"/>
      </w:pPr>
      <w:r w:rsidRPr="00E10DBB">
        <w:rPr>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t xml:space="preserve"> </w:t>
      </w:r>
      <w:r w:rsidRPr="00E10DBB">
        <w:rPr>
          <w:i/>
        </w:rPr>
        <w:t>risks of not reporting the injury and continuing to play, and the effects of concussions on student-athletes' academic performance</w:t>
      </w:r>
      <w:r w:rsidRPr="00E10DBB">
        <w:t>.</w:t>
      </w:r>
      <w:r w:rsidRPr="00E10DBB">
        <w:rPr>
          <w:rFonts w:ascii="Arial" w:eastAsia="Arial" w:hAnsi="Arial" w:cs="Arial"/>
          <w:sz w:val="14"/>
          <w:szCs w:val="14"/>
        </w:rPr>
        <w:t xml:space="preserve"> </w:t>
      </w:r>
    </w:p>
    <w:p w14:paraId="622CEFC0" w14:textId="77777777" w:rsidR="00D359AC" w:rsidRPr="00E10DBB" w:rsidRDefault="00D359AC" w:rsidP="007B0ED3">
      <w:pPr>
        <w:pBdr>
          <w:top w:val="nil"/>
          <w:left w:val="nil"/>
          <w:bottom w:val="nil"/>
          <w:right w:val="nil"/>
          <w:between w:val="nil"/>
        </w:pBdr>
        <w:spacing w:after="0"/>
      </w:pPr>
      <w:r w:rsidRPr="00E10DBB">
        <w:rPr>
          <w:i/>
        </w:rPr>
        <w:t xml:space="preserve">B. Each local school division shall develop policies and procedures regarding the identification and handling of suspected concussions in student-athletes. Such policies shall require: </w:t>
      </w:r>
    </w:p>
    <w:p w14:paraId="70F6785B" w14:textId="77777777" w:rsidR="00D359AC" w:rsidRPr="00E10DBB" w:rsidRDefault="00D359AC" w:rsidP="007B0ED3">
      <w:pPr>
        <w:pBdr>
          <w:top w:val="nil"/>
          <w:left w:val="nil"/>
          <w:bottom w:val="nil"/>
          <w:right w:val="nil"/>
          <w:between w:val="nil"/>
        </w:pBdr>
        <w:spacing w:after="0"/>
      </w:pPr>
      <w:r w:rsidRPr="00E10DBB">
        <w:rPr>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14:paraId="3A743292" w14:textId="77777777" w:rsidR="00D359AC" w:rsidRPr="00E10DBB" w:rsidRDefault="00D359AC" w:rsidP="007B0ED3">
      <w:pPr>
        <w:pBdr>
          <w:top w:val="nil"/>
          <w:left w:val="nil"/>
          <w:bottom w:val="nil"/>
          <w:right w:val="nil"/>
          <w:between w:val="nil"/>
        </w:pBdr>
        <w:spacing w:after="0"/>
      </w:pPr>
      <w:r>
        <w:rPr>
          <w:i/>
          <w:color w:val="000000"/>
        </w:rPr>
        <w:t xml:space="preserve">2. </w:t>
      </w:r>
      <w:r w:rsidRPr="00E10DBB">
        <w:rPr>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16C4DA17" w14:textId="77777777" w:rsidR="00D359AC" w:rsidRPr="00E10DBB" w:rsidRDefault="00D359AC" w:rsidP="007B0ED3">
      <w:pPr>
        <w:pBdr>
          <w:top w:val="nil"/>
          <w:left w:val="nil"/>
          <w:bottom w:val="nil"/>
          <w:right w:val="nil"/>
          <w:between w:val="nil"/>
        </w:pBdr>
        <w:spacing w:after="0"/>
      </w:pPr>
      <w:r w:rsidRPr="00E10DBB">
        <w:rPr>
          <w:i/>
        </w:rPr>
        <w:lastRenderedPageBreak/>
        <w:t xml:space="preserve">The licensed health care provider evaluating student-athletes suspected of having a concussion or brain injury may be a volunteer. </w:t>
      </w:r>
    </w:p>
    <w:p w14:paraId="18EF7009" w14:textId="77777777" w:rsidR="00D359AC" w:rsidRPr="00E10DBB" w:rsidRDefault="00D359AC" w:rsidP="007B0ED3">
      <w:pPr>
        <w:pBdr>
          <w:top w:val="nil"/>
          <w:left w:val="nil"/>
          <w:bottom w:val="nil"/>
          <w:right w:val="nil"/>
          <w:between w:val="nil"/>
        </w:pBdr>
        <w:shd w:val="clear" w:color="auto" w:fill="FFFFFF"/>
        <w:spacing w:after="0"/>
        <w:rPr>
          <w:i/>
        </w:rPr>
      </w:pPr>
      <w:r w:rsidRPr="00E10DBB">
        <w:t>C.</w:t>
      </w:r>
      <w:r w:rsidRPr="00E10DBB">
        <w:rPr>
          <w:i/>
        </w:rPr>
        <w:t xml:space="preserve">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t xml:space="preserve">  </w:t>
      </w:r>
      <w:r w:rsidRPr="00E10DBB">
        <w:rPr>
          <w:i/>
        </w:rPr>
        <w:t>In addition, local school divisions may provide the guidelines to organizations sponsoring athletic activity for student-athletes on school property. Local school divisions shall not be required to enforce compliance with such policies.</w:t>
      </w:r>
    </w:p>
    <w:p w14:paraId="34A9CE48" w14:textId="77777777" w:rsidR="00D359AC" w:rsidRPr="00E10DBB" w:rsidRDefault="00D359AC" w:rsidP="007B0ED3">
      <w:pPr>
        <w:shd w:val="clear" w:color="auto" w:fill="FFFFFF"/>
        <w:spacing w:after="0"/>
      </w:pPr>
      <w:r w:rsidRPr="00E10DBB">
        <w:rPr>
          <w:i/>
        </w:rPr>
        <w:t>D. As used in this section, "non-interscholastic youth sports program" means a program organized for recreational athletic competition or recreational athletic instruction for youth.</w:t>
      </w:r>
    </w:p>
    <w:p w14:paraId="715B5ECB" w14:textId="77777777" w:rsidR="00D359AC" w:rsidRPr="00E10DBB" w:rsidRDefault="00D359AC" w:rsidP="007B0ED3">
      <w:pPr>
        <w:pBdr>
          <w:top w:val="nil"/>
          <w:left w:val="nil"/>
          <w:bottom w:val="nil"/>
          <w:right w:val="nil"/>
          <w:between w:val="nil"/>
        </w:pBdr>
        <w:spacing w:after="0"/>
        <w:rPr>
          <w:i/>
        </w:rPr>
      </w:pPr>
      <w:r w:rsidRPr="00E10DBB">
        <w:rPr>
          <w:i/>
        </w:rPr>
        <w:t xml:space="preserve">3. That the Board of Education, in developing the policies pursuant to subsection A of § </w:t>
      </w:r>
      <w:hyperlink r:id="rId27">
        <w:r w:rsidRPr="00E10DBB">
          <w:rPr>
            <w:i/>
          </w:rPr>
          <w:t>22.1-271.5</w:t>
        </w:r>
      </w:hyperlink>
      <w:r w:rsidRPr="00E10DBB">
        <w:rPr>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14:paraId="59508C41" w14:textId="77777777" w:rsidR="00D359AC" w:rsidRPr="00E10DBB" w:rsidRDefault="00D359AC" w:rsidP="007B0ED3">
      <w:pPr>
        <w:pBdr>
          <w:top w:val="nil"/>
          <w:left w:val="nil"/>
          <w:bottom w:val="nil"/>
          <w:right w:val="nil"/>
          <w:between w:val="nil"/>
        </w:pBdr>
        <w:spacing w:after="0"/>
        <w:rPr>
          <w:i/>
        </w:rPr>
      </w:pPr>
      <w:r w:rsidRPr="00E10DBB">
        <w:rPr>
          <w:i/>
        </w:rPr>
        <w:t xml:space="preserve">4. That the policies of the Board of Education developed pursuant to subsection A of § </w:t>
      </w:r>
      <w:hyperlink r:id="rId28">
        <w:r w:rsidRPr="00E10DBB">
          <w:rPr>
            <w:i/>
          </w:rPr>
          <w:t>22.1-271.5</w:t>
        </w:r>
      </w:hyperlink>
      <w:r w:rsidRPr="00E10DBB">
        <w:rPr>
          <w:i/>
        </w:rPr>
        <w:t xml:space="preserve"> shall become effective on July 1, 2011.</w:t>
      </w:r>
    </w:p>
    <w:p w14:paraId="022172DB" w14:textId="77777777" w:rsidR="00D359AC" w:rsidRPr="00E10DBB" w:rsidRDefault="00D359AC" w:rsidP="007B0ED3">
      <w:pPr>
        <w:tabs>
          <w:tab w:val="left" w:pos="360"/>
        </w:tabs>
        <w:spacing w:after="0"/>
        <w:rPr>
          <w:u w:val="single"/>
        </w:rPr>
      </w:pPr>
      <w:r w:rsidRPr="00E10DBB">
        <w:t xml:space="preserve">2010, </w:t>
      </w:r>
      <w:r w:rsidRPr="00E10DBB">
        <w:rPr>
          <w:u w:val="single"/>
        </w:rPr>
        <w:t xml:space="preserve">c. </w:t>
      </w:r>
      <w:hyperlink r:id="rId29">
        <w:r w:rsidRPr="00E10DBB">
          <w:rPr>
            <w:u w:val="single"/>
          </w:rPr>
          <w:t>483</w:t>
        </w:r>
      </w:hyperlink>
      <w:r w:rsidRPr="00E10DBB">
        <w:rPr>
          <w:u w:val="single"/>
        </w:rPr>
        <w:t xml:space="preserve">; 2014, cc. </w:t>
      </w:r>
      <w:hyperlink r:id="rId30">
        <w:r w:rsidRPr="00E10DBB">
          <w:rPr>
            <w:u w:val="single"/>
          </w:rPr>
          <w:t>746</w:t>
        </w:r>
      </w:hyperlink>
      <w:r w:rsidRPr="00E10DBB">
        <w:rPr>
          <w:u w:val="single"/>
        </w:rPr>
        <w:t xml:space="preserve">, </w:t>
      </w:r>
      <w:hyperlink r:id="rId31">
        <w:r w:rsidRPr="00E10DBB">
          <w:rPr>
            <w:u w:val="single"/>
          </w:rPr>
          <w:t>760</w:t>
        </w:r>
      </w:hyperlink>
      <w:r w:rsidRPr="00E10DBB">
        <w:rPr>
          <w:u w:val="single"/>
        </w:rPr>
        <w:t>.</w:t>
      </w:r>
    </w:p>
    <w:p w14:paraId="583FFBD9" w14:textId="77777777" w:rsidR="00D359AC" w:rsidRPr="00E10DBB" w:rsidRDefault="00D359AC" w:rsidP="007B0ED3">
      <w:pPr>
        <w:tabs>
          <w:tab w:val="left" w:pos="360"/>
        </w:tabs>
        <w:spacing w:after="0"/>
        <w:rPr>
          <w:b/>
        </w:rPr>
      </w:pPr>
    </w:p>
    <w:p w14:paraId="29AD87D5" w14:textId="77777777" w:rsidR="00D359AC" w:rsidRPr="00E10DBB" w:rsidRDefault="00D359AC" w:rsidP="007B0ED3">
      <w:pPr>
        <w:pStyle w:val="Heading2"/>
        <w:spacing w:after="0"/>
        <w:rPr>
          <w:rFonts w:eastAsia="Times New Roman"/>
          <w:i/>
        </w:rPr>
      </w:pPr>
      <w:r w:rsidRPr="00E10DBB">
        <w:rPr>
          <w:rFonts w:eastAsia="Times New Roman"/>
          <w:i/>
        </w:rPr>
        <w:t>§ 22.1-271.6. School division policies and procedures on concussions in student-athletes.</w:t>
      </w:r>
    </w:p>
    <w:p w14:paraId="0140B240" w14:textId="77777777" w:rsidR="00D359AC" w:rsidRPr="00E10DBB" w:rsidRDefault="00D359AC" w:rsidP="007B0ED3">
      <w:pPr>
        <w:pBdr>
          <w:top w:val="nil"/>
          <w:left w:val="nil"/>
          <w:bottom w:val="nil"/>
          <w:right w:val="nil"/>
          <w:between w:val="nil"/>
        </w:pBdr>
        <w:spacing w:after="0"/>
        <w:rPr>
          <w:i/>
        </w:rPr>
      </w:pPr>
      <w:r w:rsidRPr="00E10DBB">
        <w:rPr>
          <w:i/>
        </w:rPr>
        <w:t>The Board of Education shall amend its guidelines for school division policies and procedures on concussions in student-athletes to include a "Return to Learn Protocol" with the following requirements:</w:t>
      </w:r>
    </w:p>
    <w:p w14:paraId="2A02F9BF" w14:textId="77777777" w:rsidR="00D359AC" w:rsidRPr="00E10DBB" w:rsidRDefault="00D359AC" w:rsidP="007B0ED3">
      <w:pPr>
        <w:pBdr>
          <w:top w:val="nil"/>
          <w:left w:val="nil"/>
          <w:bottom w:val="nil"/>
          <w:right w:val="nil"/>
          <w:between w:val="nil"/>
        </w:pBdr>
        <w:spacing w:after="0"/>
        <w:rPr>
          <w:i/>
        </w:rPr>
      </w:pPr>
      <w:r w:rsidRPr="00E10DBB">
        <w:rPr>
          <w:i/>
        </w:rPr>
        <w:t>1. School personnel shall be alert to cognitive and academic issues that may be experienced by a student-athlete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4F33EC94" w14:textId="77777777" w:rsidR="00D359AC" w:rsidRPr="00E10DBB" w:rsidRDefault="00D359AC" w:rsidP="007B0ED3">
      <w:pPr>
        <w:pBdr>
          <w:top w:val="nil"/>
          <w:left w:val="nil"/>
          <w:bottom w:val="nil"/>
          <w:right w:val="nil"/>
          <w:between w:val="nil"/>
        </w:pBdr>
        <w:spacing w:after="0"/>
        <w:rPr>
          <w:i/>
        </w:rPr>
      </w:pPr>
    </w:p>
    <w:p w14:paraId="1607C717" w14:textId="77777777" w:rsidR="00D359AC" w:rsidRPr="00E10DBB" w:rsidRDefault="00D359AC" w:rsidP="007B0ED3">
      <w:pPr>
        <w:pBdr>
          <w:top w:val="nil"/>
          <w:left w:val="nil"/>
          <w:bottom w:val="nil"/>
          <w:right w:val="nil"/>
          <w:between w:val="nil"/>
        </w:pBdr>
        <w:spacing w:after="0"/>
        <w:rPr>
          <w:i/>
        </w:rPr>
      </w:pPr>
      <w:r w:rsidRPr="00E10DBB">
        <w:rPr>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14:paraId="436D8CEE" w14:textId="77777777" w:rsidR="00D359AC" w:rsidRPr="005504CE" w:rsidRDefault="00D359AC" w:rsidP="007B0ED3">
      <w:pPr>
        <w:pBdr>
          <w:top w:val="nil"/>
          <w:left w:val="nil"/>
          <w:bottom w:val="nil"/>
          <w:right w:val="nil"/>
          <w:between w:val="nil"/>
        </w:pBdr>
        <w:spacing w:after="0"/>
        <w:rPr>
          <w:rFonts w:eastAsia="Georgia"/>
        </w:rPr>
      </w:pPr>
      <w:r w:rsidRPr="00E10DBB">
        <w:rPr>
          <w:rFonts w:eastAsia="Georgia"/>
        </w:rPr>
        <w:t xml:space="preserve">2014, c. </w:t>
      </w:r>
      <w:hyperlink r:id="rId32">
        <w:r w:rsidRPr="00E10DBB">
          <w:rPr>
            <w:rFonts w:eastAsia="Georgia"/>
            <w:u w:val="single"/>
          </w:rPr>
          <w:t>349</w:t>
        </w:r>
      </w:hyperlink>
      <w:r w:rsidRPr="00E10DBB">
        <w:rPr>
          <w:rFonts w:eastAsia="Georgia"/>
        </w:rPr>
        <w:t xml:space="preserve">. </w:t>
      </w:r>
    </w:p>
    <w:p w14:paraId="5CC45C8D" w14:textId="77777777" w:rsidR="00D359AC" w:rsidRPr="00E10DBB" w:rsidRDefault="00D359AC" w:rsidP="007B0ED3">
      <w:pPr>
        <w:pBdr>
          <w:top w:val="nil"/>
          <w:left w:val="nil"/>
          <w:bottom w:val="nil"/>
          <w:right w:val="nil"/>
          <w:between w:val="nil"/>
        </w:pBdr>
        <w:tabs>
          <w:tab w:val="left" w:pos="360"/>
        </w:tabs>
        <w:spacing w:after="0"/>
        <w:jc w:val="center"/>
        <w:rPr>
          <w:b/>
        </w:rPr>
      </w:pPr>
      <w:r w:rsidRPr="00E10DBB">
        <w:rPr>
          <w:b/>
          <w:i/>
        </w:rPr>
        <w:t>Code of Virginia</w:t>
      </w:r>
      <w:r w:rsidRPr="00E10DBB">
        <w:rPr>
          <w:b/>
        </w:rPr>
        <w:t>, as amended by the 2016 General Assembly</w:t>
      </w:r>
    </w:p>
    <w:p w14:paraId="741F821C" w14:textId="77777777" w:rsidR="00D359AC" w:rsidRPr="00E10DBB" w:rsidRDefault="00D359AC" w:rsidP="007B0ED3">
      <w:pPr>
        <w:pBdr>
          <w:top w:val="nil"/>
          <w:left w:val="nil"/>
          <w:bottom w:val="nil"/>
          <w:right w:val="nil"/>
          <w:between w:val="nil"/>
        </w:pBdr>
        <w:spacing w:after="0"/>
        <w:rPr>
          <w:rFonts w:eastAsia="Georgia"/>
        </w:rPr>
      </w:pPr>
    </w:p>
    <w:p w14:paraId="77CF53CB" w14:textId="77777777" w:rsidR="00D359AC" w:rsidRPr="00E10DBB" w:rsidRDefault="00D359AC" w:rsidP="007B0ED3">
      <w:pPr>
        <w:spacing w:after="0"/>
      </w:pPr>
      <w:r w:rsidRPr="00E10DBB">
        <w:t>Be it enacted by the General Assembly of Virginia:</w:t>
      </w:r>
    </w:p>
    <w:p w14:paraId="67CE9B0A" w14:textId="77777777" w:rsidR="00D359AC" w:rsidRPr="00E10DBB" w:rsidRDefault="00D359AC" w:rsidP="007B0ED3">
      <w:pPr>
        <w:spacing w:after="0"/>
      </w:pPr>
      <w:r w:rsidRPr="00E10DBB">
        <w:lastRenderedPageBreak/>
        <w:t xml:space="preserve">1. That §§ 22.1-271.5 and 22.1-271.6 of the </w:t>
      </w:r>
      <w:r w:rsidRPr="004B6BB7">
        <w:rPr>
          <w:i/>
        </w:rPr>
        <w:t>Code of Virginia</w:t>
      </w:r>
      <w:r w:rsidRPr="00E10DBB">
        <w:t xml:space="preserve"> are amended and reenacted as</w:t>
      </w:r>
      <w:r>
        <w:t xml:space="preserve"> </w:t>
      </w:r>
      <w:r w:rsidRPr="00E10DBB">
        <w:t>follows:</w:t>
      </w:r>
    </w:p>
    <w:p w14:paraId="7C1EB80E" w14:textId="77777777" w:rsidR="00D359AC" w:rsidRPr="00E10DBB" w:rsidRDefault="00D359AC" w:rsidP="007B0ED3">
      <w:pPr>
        <w:spacing w:after="0"/>
      </w:pPr>
    </w:p>
    <w:p w14:paraId="4187E0BB" w14:textId="77777777" w:rsidR="00D359AC" w:rsidRPr="00E10DBB" w:rsidRDefault="00D359AC" w:rsidP="007B0ED3">
      <w:pPr>
        <w:spacing w:after="0"/>
      </w:pPr>
      <w:r w:rsidRPr="00E10DBB">
        <w:t>§ 22.1-271.5. Guidelines and policies and procedures on concussions in student-athletes.</w:t>
      </w:r>
    </w:p>
    <w:p w14:paraId="14C5324A" w14:textId="77777777" w:rsidR="00D359AC" w:rsidRPr="00E10DBB" w:rsidRDefault="00D359AC" w:rsidP="007B0ED3">
      <w:pPr>
        <w:spacing w:after="0"/>
        <w:rPr>
          <w:b/>
        </w:rPr>
      </w:pPr>
    </w:p>
    <w:p w14:paraId="6C26F7E1" w14:textId="77777777" w:rsidR="00D359AC" w:rsidRPr="00E10DBB" w:rsidRDefault="00D359AC" w:rsidP="007B0ED3">
      <w:pPr>
        <w:spacing w:after="0"/>
      </w:pPr>
      <w:r w:rsidRPr="00E10DBB">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14:paraId="2E005904" w14:textId="77777777" w:rsidR="00D359AC" w:rsidRPr="00E10DBB" w:rsidRDefault="00D359AC" w:rsidP="007B0ED3">
      <w:pPr>
        <w:spacing w:after="0"/>
      </w:pPr>
    </w:p>
    <w:p w14:paraId="5E63C60B" w14:textId="77777777" w:rsidR="00D359AC" w:rsidRPr="00E10DBB" w:rsidRDefault="00D359AC" w:rsidP="007B0ED3">
      <w:pPr>
        <w:spacing w:after="0"/>
      </w:pPr>
      <w:r w:rsidRPr="00E10DBB">
        <w:t>B. Each local school division shall develop policies and procedures regarding the identification and handling of suspected concussions in student-athletes. Such policies shall</w:t>
      </w:r>
      <w:r w:rsidRPr="00E10DBB">
        <w:rPr>
          <w:strike/>
        </w:rPr>
        <w:t xml:space="preserve"> require</w:t>
      </w:r>
      <w:r w:rsidRPr="00E10DBB">
        <w:t>:</w:t>
      </w:r>
    </w:p>
    <w:p w14:paraId="34B17ACC" w14:textId="77777777" w:rsidR="00D359AC" w:rsidRPr="00E10DBB" w:rsidRDefault="00D359AC" w:rsidP="007B0ED3">
      <w:pPr>
        <w:spacing w:after="0"/>
      </w:pPr>
    </w:p>
    <w:p w14:paraId="17C0C60B" w14:textId="77777777" w:rsidR="00D359AC" w:rsidRPr="00E10DBB" w:rsidRDefault="00D359AC" w:rsidP="007B0ED3">
      <w:pPr>
        <w:spacing w:after="0"/>
      </w:pPr>
      <w:r w:rsidRPr="00E10DBB">
        <w:t xml:space="preserve">1. </w:t>
      </w:r>
      <w:r w:rsidRPr="00E10DBB">
        <w:rPr>
          <w:strike/>
        </w:rPr>
        <w:t>In</w:t>
      </w:r>
      <w:r w:rsidRPr="00E10DBB">
        <w:t xml:space="preserve"> </w:t>
      </w:r>
      <w:r w:rsidRPr="00E10DBB">
        <w:rPr>
          <w:i/>
        </w:rPr>
        <w:t xml:space="preserve">Require that in </w:t>
      </w:r>
      <w:r w:rsidRPr="00E10DBB">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strike/>
        </w:rPr>
        <w:t>and</w:t>
      </w:r>
    </w:p>
    <w:p w14:paraId="597A56FB" w14:textId="77777777" w:rsidR="00D359AC" w:rsidRPr="00E10DBB" w:rsidRDefault="00D359AC" w:rsidP="007B0ED3">
      <w:pPr>
        <w:spacing w:after="0"/>
      </w:pPr>
    </w:p>
    <w:p w14:paraId="4567C3DC" w14:textId="77777777" w:rsidR="00D359AC" w:rsidRPr="00E10DBB" w:rsidRDefault="00D359AC" w:rsidP="007B0ED3">
      <w:pPr>
        <w:spacing w:after="0"/>
      </w:pPr>
      <w:r w:rsidRPr="00E10DBB">
        <w:t xml:space="preserve">2. </w:t>
      </w:r>
      <w:r w:rsidRPr="00E10DBB">
        <w:rPr>
          <w:strike/>
        </w:rPr>
        <w:t>A</w:t>
      </w:r>
      <w:r w:rsidRPr="00E10DBB">
        <w:t xml:space="preserve"> </w:t>
      </w:r>
      <w:r w:rsidRPr="00E10DBB">
        <w:rPr>
          <w:i/>
        </w:rPr>
        <w:t xml:space="preserve">Require a </w:t>
      </w:r>
      <w:r w:rsidRPr="00E10DBB">
        <w:t>student-athlete suspected by that student-athlete's coach, athletic trainer, or team</w:t>
      </w:r>
      <w:r>
        <w:t xml:space="preserve"> </w:t>
      </w:r>
      <w:r w:rsidRPr="00E10DBB">
        <w:t xml:space="preserve">physician of sustaining a concussion or brain injury in a practice or game </w:t>
      </w:r>
      <w:r w:rsidRPr="00E10DBB">
        <w:rPr>
          <w:strike/>
        </w:rPr>
        <w:t>shall</w:t>
      </w:r>
      <w:r w:rsidRPr="00E10DBB">
        <w:t xml:space="preserve"> </w:t>
      </w:r>
      <w:r w:rsidRPr="00E10DBB">
        <w:rPr>
          <w:i/>
        </w:rPr>
        <w:t xml:space="preserve">to </w:t>
      </w:r>
      <w:r w:rsidRPr="00E10DBB">
        <w:t>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38D19F3F" w14:textId="77777777" w:rsidR="00D359AC" w:rsidRPr="00E10DBB" w:rsidRDefault="00D359AC" w:rsidP="007B0ED3">
      <w:pPr>
        <w:spacing w:after="0"/>
      </w:pPr>
    </w:p>
    <w:p w14:paraId="5CD702EF" w14:textId="77777777" w:rsidR="00D359AC" w:rsidRPr="00933DDA" w:rsidRDefault="00D359AC" w:rsidP="007B0ED3">
      <w:pPr>
        <w:spacing w:after="0"/>
      </w:pPr>
      <w:r w:rsidRPr="00E10DBB">
        <w:t>The licensed health care provider evaluating student-athletes suspected of having a concussion or</w:t>
      </w:r>
      <w:r>
        <w:t xml:space="preserve"> </w:t>
      </w:r>
      <w:r w:rsidRPr="00E10DBB">
        <w:t>brain injury may be a volunteer</w:t>
      </w:r>
      <w:r w:rsidRPr="00E10DBB">
        <w:rPr>
          <w:strike/>
        </w:rPr>
        <w:t>.</w:t>
      </w:r>
      <w:r w:rsidRPr="00E10DBB">
        <w:rPr>
          <w:i/>
        </w:rPr>
        <w:t>; and</w:t>
      </w:r>
    </w:p>
    <w:p w14:paraId="3F987CDE" w14:textId="77777777" w:rsidR="00D359AC" w:rsidRPr="00E10DBB" w:rsidRDefault="00D359AC" w:rsidP="007B0ED3">
      <w:pPr>
        <w:spacing w:after="0"/>
        <w:rPr>
          <w:i/>
        </w:rPr>
      </w:pPr>
    </w:p>
    <w:p w14:paraId="57FB15A8" w14:textId="77777777" w:rsidR="00D359AC" w:rsidRPr="00E10DBB" w:rsidRDefault="00D359AC" w:rsidP="007B0ED3">
      <w:pPr>
        <w:spacing w:after="0"/>
        <w:rPr>
          <w:i/>
        </w:rPr>
      </w:pPr>
      <w:r w:rsidRPr="00E10DBB">
        <w:rPr>
          <w:i/>
        </w:rPr>
        <w:t>3. Include a "Return to Learn Protocol" with the following requirements:</w:t>
      </w:r>
    </w:p>
    <w:p w14:paraId="567AB309" w14:textId="77777777" w:rsidR="00D359AC" w:rsidRPr="00E10DBB" w:rsidRDefault="00D359AC" w:rsidP="007B0ED3">
      <w:pPr>
        <w:spacing w:after="0"/>
        <w:rPr>
          <w:i/>
        </w:rPr>
      </w:pPr>
    </w:p>
    <w:p w14:paraId="3C33346A" w14:textId="77777777" w:rsidR="00D359AC" w:rsidRPr="00E10DBB" w:rsidRDefault="00D359AC" w:rsidP="007B0ED3">
      <w:pPr>
        <w:spacing w:after="0"/>
        <w:rPr>
          <w:i/>
        </w:rPr>
      </w:pPr>
      <w:r w:rsidRPr="00E10DBB">
        <w:rPr>
          <w:i/>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136E9FAD" w14:textId="77777777" w:rsidR="00D359AC" w:rsidRPr="00E10DBB" w:rsidRDefault="00D359AC" w:rsidP="007B0ED3">
      <w:pPr>
        <w:spacing w:after="0"/>
        <w:rPr>
          <w:i/>
        </w:rPr>
      </w:pPr>
    </w:p>
    <w:p w14:paraId="15F0692C" w14:textId="77777777" w:rsidR="00D359AC" w:rsidRPr="00E10DBB" w:rsidRDefault="00D359AC" w:rsidP="007B0ED3">
      <w:pPr>
        <w:spacing w:after="0"/>
        <w:rPr>
          <w:i/>
        </w:rPr>
      </w:pPr>
      <w:r w:rsidRPr="00E10DBB">
        <w:rPr>
          <w:i/>
        </w:rPr>
        <w:lastRenderedPageBreak/>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42FF6EBD" w14:textId="77777777" w:rsidR="00D359AC" w:rsidRPr="00E10DBB" w:rsidRDefault="00D359AC" w:rsidP="007B0ED3">
      <w:pPr>
        <w:spacing w:after="0"/>
        <w:rPr>
          <w:i/>
        </w:rPr>
      </w:pPr>
    </w:p>
    <w:p w14:paraId="5C481383" w14:textId="77777777" w:rsidR="00D359AC" w:rsidRPr="00E10DBB" w:rsidRDefault="00D359AC" w:rsidP="007B0ED3">
      <w:pPr>
        <w:spacing w:after="0"/>
      </w:pPr>
      <w:r w:rsidRPr="00E10DBB">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54217409" w14:textId="77777777" w:rsidR="00D359AC" w:rsidRPr="00E10DBB" w:rsidRDefault="00D359AC" w:rsidP="007B0ED3">
      <w:pPr>
        <w:spacing w:after="0"/>
      </w:pPr>
      <w:r w:rsidRPr="00E10DBB">
        <w:t>D. As used in this section, "non-interscholastic youth sports program" means a program organized for recreational athletic competition or recreational athletic instruction for youth.</w:t>
      </w:r>
    </w:p>
    <w:p w14:paraId="226D693E" w14:textId="77777777" w:rsidR="00D359AC" w:rsidRPr="00E10DBB" w:rsidRDefault="00D359AC" w:rsidP="007B0ED3">
      <w:pPr>
        <w:spacing w:after="0"/>
      </w:pPr>
    </w:p>
    <w:p w14:paraId="5A6B3F8C" w14:textId="77777777" w:rsidR="00D359AC" w:rsidRPr="00E10DBB" w:rsidRDefault="00D359AC" w:rsidP="007B0ED3">
      <w:pPr>
        <w:spacing w:after="0"/>
        <w:rPr>
          <w:b/>
        </w:rPr>
      </w:pPr>
      <w:r w:rsidRPr="00E10DBB">
        <w:rPr>
          <w:b/>
        </w:rPr>
        <w:t>§ 22.1-271.6. School division policies and procedures on concussions in students.</w:t>
      </w:r>
    </w:p>
    <w:p w14:paraId="5F71B766" w14:textId="77777777" w:rsidR="00D359AC" w:rsidRPr="00E10DBB" w:rsidRDefault="00D359AC" w:rsidP="007B0ED3">
      <w:pPr>
        <w:spacing w:after="0"/>
        <w:rPr>
          <w:b/>
        </w:rPr>
      </w:pPr>
    </w:p>
    <w:p w14:paraId="2895A038" w14:textId="77777777" w:rsidR="00D359AC" w:rsidRPr="00E10DBB" w:rsidRDefault="00D359AC" w:rsidP="007B0ED3">
      <w:pPr>
        <w:spacing w:after="0"/>
      </w:pPr>
      <w:r w:rsidRPr="00E10DBB">
        <w:t>The Board of Education shall amend its guidelines for school division policies and procedures on</w:t>
      </w:r>
      <w:r>
        <w:t xml:space="preserve"> </w:t>
      </w:r>
      <w:r w:rsidRPr="00E10DBB">
        <w:t>concussions in student-athletes to include a "Return to Learn Protocol" with the following requirements:</w:t>
      </w:r>
    </w:p>
    <w:p w14:paraId="0F3047DC" w14:textId="77777777" w:rsidR="00D359AC" w:rsidRPr="00E10DBB" w:rsidRDefault="00D359AC" w:rsidP="007B0ED3">
      <w:pPr>
        <w:spacing w:after="0"/>
      </w:pPr>
    </w:p>
    <w:p w14:paraId="4A416949" w14:textId="77777777" w:rsidR="00D359AC" w:rsidRPr="00E10DBB" w:rsidRDefault="00D359AC" w:rsidP="007B0ED3">
      <w:pPr>
        <w:spacing w:after="0"/>
      </w:pPr>
      <w:r w:rsidRPr="00E10DBB">
        <w:t>1. School personnel shall be alert to cognitive and academic issues that may be experienced by a</w:t>
      </w:r>
      <w:r>
        <w:t xml:space="preserve"> </w:t>
      </w:r>
      <w:r w:rsidRPr="00E10DBB">
        <w:rPr>
          <w:strike/>
        </w:rPr>
        <w:t>student-athlete</w:t>
      </w:r>
      <w:r w:rsidRPr="00E10DBB">
        <w:t xml:space="preserve"> </w:t>
      </w:r>
      <w:r w:rsidRPr="00E10DBB">
        <w:rPr>
          <w:i/>
        </w:rPr>
        <w:t xml:space="preserve">student </w:t>
      </w:r>
      <w:r w:rsidRPr="00E10DBB">
        <w:t>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4A70EF5C" w14:textId="77777777" w:rsidR="00D359AC" w:rsidRPr="005504CE" w:rsidRDefault="00D359AC" w:rsidP="007B0ED3">
      <w:pPr>
        <w:spacing w:after="0"/>
      </w:pPr>
      <w:r w:rsidRPr="00E10DBB">
        <w:t xml:space="preserve">2. School personnel shall accommodate the gradual return to full participation in academic activities </w:t>
      </w:r>
      <w:r w:rsidRPr="00E10DBB">
        <w:rPr>
          <w:strike/>
        </w:rPr>
        <w:t>by</w:t>
      </w:r>
      <w:r w:rsidRPr="00E10DBB">
        <w:t xml:space="preserve"> </w:t>
      </w:r>
      <w:r w:rsidRPr="00E10DBB">
        <w:rPr>
          <w:i/>
        </w:rPr>
        <w:t xml:space="preserve">of </w:t>
      </w:r>
      <w:r w:rsidRPr="00E10DBB">
        <w:t>a</w:t>
      </w:r>
      <w:r w:rsidRPr="00E10DBB">
        <w:rPr>
          <w:strike/>
        </w:rPr>
        <w:t xml:space="preserve"> student-athlete</w:t>
      </w:r>
      <w:r w:rsidRPr="00E10DBB">
        <w:t xml:space="preserve"> </w:t>
      </w:r>
      <w:r w:rsidRPr="00E10DBB">
        <w:rPr>
          <w:i/>
        </w:rPr>
        <w:t xml:space="preserve">student </w:t>
      </w:r>
      <w:r w:rsidRPr="00E10DBB">
        <w:t>who has suffered a concussion or other head injury as appropriate, based on the recommendation of the</w:t>
      </w:r>
      <w:r w:rsidRPr="00E10DBB">
        <w:rPr>
          <w:strike/>
        </w:rPr>
        <w:t xml:space="preserve"> student-athlete's</w:t>
      </w:r>
      <w:r w:rsidRPr="00E10DBB">
        <w:t xml:space="preserve"> </w:t>
      </w:r>
      <w:r w:rsidRPr="00E10DBB">
        <w:rPr>
          <w:i/>
        </w:rPr>
        <w:t xml:space="preserve">student's </w:t>
      </w:r>
      <w:r w:rsidRPr="00E10DBB">
        <w:t xml:space="preserve">licensed health care </w:t>
      </w:r>
      <w:r w:rsidRPr="005504CE">
        <w:t>provider as to the appropriate amount of time that such</w:t>
      </w:r>
      <w:r w:rsidRPr="005504CE">
        <w:rPr>
          <w:strike/>
        </w:rPr>
        <w:t xml:space="preserve"> student-athlete </w:t>
      </w:r>
      <w:r w:rsidRPr="005504CE">
        <w:rPr>
          <w:i/>
        </w:rPr>
        <w:t xml:space="preserve">student </w:t>
      </w:r>
      <w:r w:rsidRPr="005504CE">
        <w:t>needs to be away from the classroom.</w:t>
      </w:r>
    </w:p>
    <w:p w14:paraId="699B6E17" w14:textId="77777777" w:rsidR="00D359AC" w:rsidRPr="005504CE" w:rsidRDefault="00D359AC" w:rsidP="007B0ED3">
      <w:pPr>
        <w:spacing w:after="0"/>
        <w:jc w:val="center"/>
        <w:rPr>
          <w:b/>
          <w:i/>
          <w:u w:val="single"/>
        </w:rPr>
      </w:pPr>
    </w:p>
    <w:p w14:paraId="0ADB681D" w14:textId="77777777" w:rsidR="00D359AC" w:rsidRPr="005504CE" w:rsidRDefault="00D359AC" w:rsidP="007B0ED3">
      <w:pPr>
        <w:spacing w:after="0"/>
        <w:jc w:val="center"/>
        <w:rPr>
          <w:b/>
          <w:u w:val="single"/>
        </w:rPr>
      </w:pPr>
      <w:r w:rsidRPr="005504CE">
        <w:rPr>
          <w:b/>
          <w:i/>
          <w:u w:val="single"/>
        </w:rPr>
        <w:t>Code of Virginia</w:t>
      </w:r>
      <w:r w:rsidRPr="005504CE">
        <w:rPr>
          <w:b/>
          <w:u w:val="single"/>
        </w:rPr>
        <w:t>, as amended by the 2019 General Assembly</w:t>
      </w:r>
    </w:p>
    <w:p w14:paraId="1E35C866" w14:textId="77777777" w:rsidR="00D359AC" w:rsidRPr="005504CE" w:rsidRDefault="00D359AC" w:rsidP="007B0ED3">
      <w:pPr>
        <w:shd w:val="clear" w:color="auto" w:fill="FFFFFF"/>
        <w:spacing w:after="0"/>
        <w:jc w:val="center"/>
        <w:rPr>
          <w:rFonts w:eastAsia="Arial"/>
          <w:u w:val="single"/>
        </w:rPr>
      </w:pPr>
    </w:p>
    <w:p w14:paraId="1055BCCF" w14:textId="77777777" w:rsidR="00D359AC" w:rsidRPr="005504CE" w:rsidRDefault="00D359AC" w:rsidP="007B0ED3">
      <w:pPr>
        <w:spacing w:after="0"/>
        <w:rPr>
          <w:u w:val="single"/>
        </w:rPr>
      </w:pPr>
      <w:r w:rsidRPr="005504CE">
        <w:rPr>
          <w:i/>
          <w:highlight w:val="white"/>
          <w:u w:val="single"/>
        </w:rPr>
        <w:t>An Act to amend and reenact § </w:t>
      </w:r>
      <w:hyperlink r:id="rId33">
        <w:r w:rsidRPr="005504CE">
          <w:rPr>
            <w:b/>
            <w:i/>
            <w:highlight w:val="white"/>
            <w:u w:val="single"/>
          </w:rPr>
          <w:t>22.1-271.5</w:t>
        </w:r>
      </w:hyperlink>
      <w:r w:rsidRPr="005504CE">
        <w:rPr>
          <w:i/>
          <w:highlight w:val="white"/>
          <w:u w:val="single"/>
        </w:rPr>
        <w:t> of the Code of Virginia, relating to concussions in student-athletes; guidelines, policies, and procedures.</w:t>
      </w:r>
    </w:p>
    <w:p w14:paraId="44391D2D" w14:textId="77777777" w:rsidR="00D359AC" w:rsidRPr="005504CE" w:rsidRDefault="00D359AC" w:rsidP="007B0ED3">
      <w:pPr>
        <w:shd w:val="clear" w:color="auto" w:fill="FFFFFF"/>
        <w:spacing w:after="0"/>
        <w:rPr>
          <w:u w:val="single"/>
        </w:rPr>
      </w:pPr>
      <w:r w:rsidRPr="005504CE">
        <w:rPr>
          <w:u w:val="single"/>
        </w:rPr>
        <w:t>Be it enacted by the General Assembly of Virginia:</w:t>
      </w:r>
    </w:p>
    <w:p w14:paraId="5E21283A" w14:textId="77777777" w:rsidR="00D359AC" w:rsidRPr="005504CE" w:rsidRDefault="00D359AC" w:rsidP="007B0ED3">
      <w:pPr>
        <w:shd w:val="clear" w:color="auto" w:fill="FFFFFF"/>
        <w:spacing w:after="0"/>
        <w:rPr>
          <w:u w:val="single"/>
        </w:rPr>
      </w:pPr>
      <w:r w:rsidRPr="005504CE">
        <w:rPr>
          <w:u w:val="single"/>
        </w:rPr>
        <w:t>1. That § </w:t>
      </w:r>
      <w:hyperlink r:id="rId34">
        <w:r w:rsidRPr="005504CE">
          <w:rPr>
            <w:b/>
            <w:u w:val="single"/>
          </w:rPr>
          <w:t>22.1-271.5</w:t>
        </w:r>
      </w:hyperlink>
      <w:r w:rsidRPr="005504CE">
        <w:rPr>
          <w:u w:val="single"/>
        </w:rPr>
        <w:t xml:space="preserve"> of the </w:t>
      </w:r>
      <w:r w:rsidRPr="004B6BB7">
        <w:rPr>
          <w:i/>
          <w:u w:val="single"/>
        </w:rPr>
        <w:t>Code of Virginia</w:t>
      </w:r>
      <w:r w:rsidRPr="005504CE">
        <w:rPr>
          <w:u w:val="single"/>
        </w:rPr>
        <w:t xml:space="preserve"> is amended and reenacted as follows:</w:t>
      </w:r>
    </w:p>
    <w:p w14:paraId="391133F4" w14:textId="77777777" w:rsidR="00D359AC" w:rsidRPr="005504CE" w:rsidRDefault="00D359AC" w:rsidP="007B0ED3">
      <w:pPr>
        <w:shd w:val="clear" w:color="auto" w:fill="FFFFFF"/>
        <w:spacing w:after="0"/>
        <w:rPr>
          <w:u w:val="single"/>
        </w:rPr>
      </w:pPr>
      <w:r w:rsidRPr="005504CE">
        <w:rPr>
          <w:u w:val="single"/>
        </w:rPr>
        <w:t>§ </w:t>
      </w:r>
      <w:hyperlink r:id="rId35">
        <w:r w:rsidRPr="005504CE">
          <w:rPr>
            <w:b/>
            <w:u w:val="single"/>
          </w:rPr>
          <w:t>22.1-271.5</w:t>
        </w:r>
      </w:hyperlink>
      <w:r w:rsidRPr="005504CE">
        <w:rPr>
          <w:u w:val="single"/>
        </w:rPr>
        <w:t>. Guidelines and policies and procedures on concussions in student-athletes.</w:t>
      </w:r>
    </w:p>
    <w:p w14:paraId="6402ED48" w14:textId="77777777" w:rsidR="00D359AC" w:rsidRPr="005504CE" w:rsidRDefault="00D359AC" w:rsidP="007B0ED3">
      <w:pPr>
        <w:shd w:val="clear" w:color="auto" w:fill="FFFFFF"/>
        <w:spacing w:after="0"/>
        <w:rPr>
          <w:u w:val="single"/>
        </w:rPr>
      </w:pPr>
      <w:r w:rsidRPr="005504CE">
        <w:rPr>
          <w:u w:val="single"/>
        </w:rPr>
        <w:lastRenderedPageBreak/>
        <w:t>A. The Board of Education shall develop, </w:t>
      </w:r>
      <w:r w:rsidRPr="005504CE">
        <w:rPr>
          <w:i/>
          <w:u w:val="single"/>
        </w:rPr>
        <w:t>biennially</w:t>
      </w:r>
      <w:r w:rsidRPr="005504CE">
        <w:rPr>
          <w:u w:val="single"/>
        </w:rPr>
        <w:t> </w:t>
      </w:r>
      <w:r w:rsidRPr="005504CE">
        <w:rPr>
          <w:i/>
          <w:u w:val="single"/>
        </w:rPr>
        <w:t>update,</w:t>
      </w:r>
      <w:r w:rsidRPr="005504CE">
        <w:rPr>
          <w:u w:val="single"/>
        </w:rPr>
        <w:t> and distribute to each local school division guidelines on policies to inform and educate coaches, student-athletes, and</w:t>
      </w:r>
      <w:r w:rsidRPr="005504CE">
        <w:rPr>
          <w:strike/>
          <w:u w:val="single"/>
        </w:rPr>
        <w:t> their</w:t>
      </w:r>
      <w:r w:rsidRPr="005504CE">
        <w:rPr>
          <w:i/>
          <w:u w:val="single"/>
        </w:rPr>
        <w:t> student-athletes'</w:t>
      </w:r>
      <w:r w:rsidRPr="005504CE">
        <w:rPr>
          <w:u w:val="single"/>
        </w:rPr>
        <w:t> parents or guardians of the nature and risk of concussions, criteria for removal from and return to play, risks of not reporting the injury and continuing to play, and the effects of concussions on student-athletes' academic performance.</w:t>
      </w:r>
    </w:p>
    <w:p w14:paraId="5F55D499" w14:textId="77777777" w:rsidR="00D359AC" w:rsidRPr="005504CE" w:rsidRDefault="00D359AC" w:rsidP="007B0ED3">
      <w:pPr>
        <w:shd w:val="clear" w:color="auto" w:fill="FFFFFF"/>
        <w:spacing w:after="0"/>
        <w:rPr>
          <w:u w:val="single"/>
        </w:rPr>
      </w:pPr>
      <w:r w:rsidRPr="005504CE">
        <w:rPr>
          <w:u w:val="single"/>
        </w:rPr>
        <w:t>B. Each local school division shall develop </w:t>
      </w:r>
      <w:r w:rsidRPr="005504CE">
        <w:rPr>
          <w:i/>
          <w:u w:val="single"/>
        </w:rPr>
        <w:t>and biennially</w:t>
      </w:r>
      <w:r w:rsidRPr="005504CE">
        <w:rPr>
          <w:u w:val="single"/>
        </w:rPr>
        <w:t> </w:t>
      </w:r>
      <w:r w:rsidRPr="005504CE">
        <w:rPr>
          <w:i/>
          <w:u w:val="single"/>
        </w:rPr>
        <w:t>update </w:t>
      </w:r>
      <w:r w:rsidRPr="005504CE">
        <w:rPr>
          <w:u w:val="single"/>
        </w:rPr>
        <w:t>policies and procedures regarding the identification and handling of suspected concussions in student-athletes. Such policies shall:</w:t>
      </w:r>
    </w:p>
    <w:p w14:paraId="7AC9CB91" w14:textId="77777777" w:rsidR="00D359AC" w:rsidRPr="005504CE" w:rsidRDefault="00D359AC" w:rsidP="007B0ED3">
      <w:pPr>
        <w:shd w:val="clear" w:color="auto" w:fill="FFFFFF"/>
        <w:spacing w:after="0"/>
        <w:rPr>
          <w:u w:val="single"/>
        </w:rPr>
      </w:pPr>
      <w:r w:rsidRPr="005504CE">
        <w:rPr>
          <w:u w:val="single"/>
        </w:rPr>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14:paraId="2A937FA6" w14:textId="77777777" w:rsidR="00D359AC" w:rsidRPr="005504CE" w:rsidRDefault="00D359AC" w:rsidP="007B0ED3">
      <w:pPr>
        <w:shd w:val="clear" w:color="auto" w:fill="FFFFFF"/>
        <w:spacing w:after="0"/>
        <w:rPr>
          <w:u w:val="single"/>
        </w:rPr>
      </w:pPr>
      <w:r w:rsidRPr="005504CE">
        <w:rPr>
          <w:u w:val="single"/>
        </w:rPr>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7794D473" w14:textId="77777777" w:rsidR="00D359AC" w:rsidRPr="005504CE" w:rsidRDefault="00D359AC" w:rsidP="007B0ED3">
      <w:pPr>
        <w:shd w:val="clear" w:color="auto" w:fill="FFFFFF"/>
        <w:spacing w:after="0"/>
        <w:rPr>
          <w:u w:val="single"/>
        </w:rPr>
      </w:pPr>
      <w:r w:rsidRPr="005504CE">
        <w:rPr>
          <w:u w:val="single"/>
        </w:rPr>
        <w:t>The licensed health care provider evaluating student-athletes suspected of having a concussion or brain injury may be a volunteer; and</w:t>
      </w:r>
    </w:p>
    <w:p w14:paraId="23A7351E" w14:textId="77777777" w:rsidR="00D359AC" w:rsidRPr="005504CE" w:rsidRDefault="00D359AC" w:rsidP="007B0ED3">
      <w:pPr>
        <w:shd w:val="clear" w:color="auto" w:fill="FFFFFF"/>
        <w:spacing w:after="0"/>
        <w:rPr>
          <w:u w:val="single"/>
        </w:rPr>
      </w:pPr>
      <w:r w:rsidRPr="005504CE">
        <w:rPr>
          <w:u w:val="single"/>
        </w:rPr>
        <w:t>3. Include a "Return to Learn Protocol" with the following requirements:</w:t>
      </w:r>
    </w:p>
    <w:p w14:paraId="60AD84C2" w14:textId="77777777" w:rsidR="00D359AC" w:rsidRPr="005504CE" w:rsidRDefault="00D359AC" w:rsidP="007B0ED3">
      <w:pPr>
        <w:shd w:val="clear" w:color="auto" w:fill="FFFFFF"/>
        <w:spacing w:after="0"/>
        <w:rPr>
          <w:u w:val="single"/>
        </w:rPr>
      </w:pPr>
      <w:r w:rsidRPr="005504CE">
        <w:rPr>
          <w:u w:val="single"/>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7BCADD8A" w14:textId="77777777" w:rsidR="00D359AC" w:rsidRPr="005504CE" w:rsidRDefault="00D359AC" w:rsidP="007B0ED3">
      <w:pPr>
        <w:shd w:val="clear" w:color="auto" w:fill="FFFFFF"/>
        <w:spacing w:after="0"/>
        <w:rPr>
          <w:u w:val="single"/>
        </w:rPr>
      </w:pPr>
      <w:r w:rsidRPr="005504CE">
        <w:rPr>
          <w:u w:val="single"/>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30A1F9E2" w14:textId="77777777" w:rsidR="00D359AC" w:rsidRPr="005504CE" w:rsidRDefault="00D359AC" w:rsidP="007B0ED3">
      <w:pPr>
        <w:shd w:val="clear" w:color="auto" w:fill="FFFFFF"/>
        <w:spacing w:after="0"/>
        <w:rPr>
          <w:u w:val="single"/>
        </w:rPr>
      </w:pPr>
      <w:r w:rsidRPr="005504CE">
        <w:rPr>
          <w:u w:val="single"/>
        </w:rPr>
        <w:t xml:space="preserve">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w:t>
      </w:r>
      <w:r w:rsidRPr="005504CE">
        <w:rPr>
          <w:u w:val="single"/>
        </w:rPr>
        <w:lastRenderedPageBreak/>
        <w:t>organizations sponsoring athletic activity for student-athletes on school property. Local school divisions shall not be required to enforce compliance with such policies.</w:t>
      </w:r>
    </w:p>
    <w:p w14:paraId="50FC2B97" w14:textId="77777777" w:rsidR="00D359AC" w:rsidRPr="005504CE" w:rsidRDefault="00D359AC" w:rsidP="007B0ED3">
      <w:pPr>
        <w:shd w:val="clear" w:color="auto" w:fill="FFFFFF"/>
        <w:spacing w:after="0"/>
        <w:rPr>
          <w:u w:val="single"/>
        </w:rPr>
      </w:pPr>
      <w:r w:rsidRPr="005504CE">
        <w:rPr>
          <w:u w:val="single"/>
        </w:rPr>
        <w:t>D. As used in this section, "non-interscholastic youth sports program" means a program organized for recreational athletic competition or recreational athletic instruction for youth.</w:t>
      </w:r>
    </w:p>
    <w:p w14:paraId="75212D8C" w14:textId="77777777" w:rsidR="00D359AC" w:rsidRPr="005504CE" w:rsidRDefault="00D359AC" w:rsidP="007B0ED3">
      <w:pPr>
        <w:shd w:val="clear" w:color="auto" w:fill="FFFFFF"/>
        <w:spacing w:after="0"/>
        <w:rPr>
          <w:u w:val="single"/>
        </w:rPr>
      </w:pPr>
      <w:r w:rsidRPr="005504CE">
        <w:rPr>
          <w:u w:val="single"/>
        </w:rPr>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 subsection A of § </w:t>
      </w:r>
      <w:hyperlink r:id="rId36">
        <w:r w:rsidRPr="005504CE">
          <w:rPr>
            <w:b/>
            <w:u w:val="single"/>
          </w:rPr>
          <w:t>22.1-271.5</w:t>
        </w:r>
      </w:hyperlink>
      <w:r w:rsidRPr="005504CE">
        <w:rPr>
          <w:u w:val="single"/>
        </w:rPr>
        <w:t xml:space="preserve"> of the </w:t>
      </w:r>
      <w:r w:rsidRPr="004B6BB7">
        <w:rPr>
          <w:i/>
          <w:u w:val="single"/>
        </w:rPr>
        <w:t>Code of Virginia</w:t>
      </w:r>
      <w:r w:rsidRPr="005504CE">
        <w:rPr>
          <w:u w:val="single"/>
        </w:rPr>
        <w:t>, as amended by this act.</w:t>
      </w:r>
    </w:p>
    <w:p w14:paraId="14DD5111" w14:textId="77777777" w:rsidR="00D359AC" w:rsidRPr="005504CE" w:rsidRDefault="00D359AC" w:rsidP="007B0ED3">
      <w:pPr>
        <w:tabs>
          <w:tab w:val="left" w:pos="360"/>
        </w:tabs>
        <w:spacing w:after="0"/>
        <w:ind w:left="720"/>
        <w:jc w:val="center"/>
        <w:rPr>
          <w:b/>
          <w:sz w:val="28"/>
          <w:szCs w:val="28"/>
        </w:rPr>
      </w:pPr>
    </w:p>
    <w:p w14:paraId="097BC0BC" w14:textId="77777777" w:rsidR="00D359AC" w:rsidRDefault="00D359AC" w:rsidP="007B0ED3">
      <w:pPr>
        <w:tabs>
          <w:tab w:val="left" w:pos="360"/>
        </w:tabs>
        <w:spacing w:after="0"/>
        <w:ind w:left="720"/>
        <w:jc w:val="center"/>
        <w:rPr>
          <w:b/>
          <w:sz w:val="28"/>
          <w:szCs w:val="28"/>
        </w:rPr>
      </w:pPr>
      <w:r>
        <w:rPr>
          <w:b/>
          <w:sz w:val="28"/>
          <w:szCs w:val="28"/>
        </w:rPr>
        <w:t>Resources</w:t>
      </w:r>
    </w:p>
    <w:p w14:paraId="6B9DB1AE" w14:textId="77777777" w:rsidR="00D359AC" w:rsidRDefault="00D359AC" w:rsidP="007B0ED3">
      <w:pPr>
        <w:tabs>
          <w:tab w:val="left" w:pos="360"/>
        </w:tabs>
        <w:spacing w:after="0"/>
        <w:ind w:left="720"/>
        <w:rPr>
          <w:b/>
          <w:color w:val="000000"/>
        </w:rPr>
      </w:pPr>
    </w:p>
    <w:p w14:paraId="1BB641B2" w14:textId="77777777" w:rsidR="00D359AC" w:rsidRDefault="00D359AC" w:rsidP="007B0ED3">
      <w:pPr>
        <w:numPr>
          <w:ilvl w:val="0"/>
          <w:numId w:val="20"/>
        </w:numPr>
        <w:pBdr>
          <w:top w:val="nil"/>
          <w:left w:val="nil"/>
          <w:bottom w:val="nil"/>
          <w:right w:val="nil"/>
          <w:between w:val="nil"/>
        </w:pBdr>
        <w:tabs>
          <w:tab w:val="left" w:pos="360"/>
        </w:tabs>
        <w:spacing w:after="0" w:line="240" w:lineRule="auto"/>
        <w:rPr>
          <w:b/>
          <w:color w:val="000000"/>
        </w:rPr>
      </w:pPr>
      <w:r>
        <w:rPr>
          <w:b/>
          <w:color w:val="000000"/>
        </w:rPr>
        <w:t>Organizations and agencies that provide resources related to concussions</w:t>
      </w:r>
    </w:p>
    <w:p w14:paraId="3A030947"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American Academy of Pediatrics, </w:t>
      </w:r>
      <w:hyperlink r:id="rId37">
        <w:r>
          <w:rPr>
            <w:color w:val="0000FF"/>
          </w:rPr>
          <w:t>http://www.aap.org</w:t>
        </w:r>
      </w:hyperlink>
    </w:p>
    <w:p w14:paraId="2187CACD"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American Medical Society for Sports Medicine, </w:t>
      </w:r>
      <w:hyperlink r:id="rId38">
        <w:r>
          <w:rPr>
            <w:color w:val="0000FF"/>
          </w:rPr>
          <w:t>http://www.amssm.org/</w:t>
        </w:r>
      </w:hyperlink>
    </w:p>
    <w:p w14:paraId="717BE46D"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Brain Injury Association of Virginia, </w:t>
      </w:r>
      <w:hyperlink r:id="rId39">
        <w:r>
          <w:rPr>
            <w:color w:val="0000FF"/>
          </w:rPr>
          <w:t>http://www.biav.net</w:t>
        </w:r>
      </w:hyperlink>
    </w:p>
    <w:p w14:paraId="38F70E27"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Centers for Disease Control and Prevention, </w:t>
      </w:r>
      <w:hyperlink r:id="rId40">
        <w:r>
          <w:rPr>
            <w:color w:val="0000FF"/>
            <w:u w:val="single"/>
          </w:rPr>
          <w:t>http://www.cdc.gov/</w:t>
        </w:r>
      </w:hyperlink>
    </w:p>
    <w:p w14:paraId="78E6BF03"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u w:val="single"/>
        </w:rPr>
      </w:pPr>
      <w:r>
        <w:rPr>
          <w:color w:val="000000"/>
          <w:u w:val="single"/>
        </w:rPr>
        <w:t xml:space="preserve">Children’s Hospital of Richmond at Virginia Commonwealth University, </w:t>
      </w:r>
      <w:hyperlink r:id="rId41">
        <w:r>
          <w:rPr>
            <w:color w:val="0000FF"/>
            <w:u w:val="single"/>
          </w:rPr>
          <w:t>https://www.chrichmond.org</w:t>
        </w:r>
      </w:hyperlink>
    </w:p>
    <w:p w14:paraId="473AD5EB"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Children’s Hospital of the King’s Daughters, </w:t>
      </w:r>
      <w:hyperlink r:id="rId42">
        <w:r>
          <w:rPr>
            <w:color w:val="0000FF"/>
          </w:rPr>
          <w:t>http://www.chkd.org</w:t>
        </w:r>
      </w:hyperlink>
      <w:r>
        <w:rPr>
          <w:color w:val="000000"/>
        </w:rPr>
        <w:t xml:space="preserve"> </w:t>
      </w:r>
    </w:p>
    <w:p w14:paraId="372D6DB7"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Children’s National Medical Center, </w:t>
      </w:r>
      <w:hyperlink r:id="rId43">
        <w:r>
          <w:rPr>
            <w:color w:val="0000FF"/>
          </w:rPr>
          <w:t>http://www.childrensnational.org</w:t>
        </w:r>
      </w:hyperlink>
      <w:r>
        <w:rPr>
          <w:color w:val="000000"/>
        </w:rPr>
        <w:t xml:space="preserve"> </w:t>
      </w:r>
    </w:p>
    <w:p w14:paraId="64D6DB0C" w14:textId="77777777" w:rsidR="00D359AC" w:rsidRDefault="00D359AC" w:rsidP="007B0ED3">
      <w:pPr>
        <w:numPr>
          <w:ilvl w:val="1"/>
          <w:numId w:val="5"/>
        </w:numPr>
        <w:pBdr>
          <w:top w:val="nil"/>
          <w:left w:val="nil"/>
          <w:bottom w:val="nil"/>
          <w:right w:val="nil"/>
          <w:between w:val="nil"/>
        </w:pBdr>
        <w:tabs>
          <w:tab w:val="left" w:pos="360"/>
        </w:tabs>
        <w:spacing w:after="0" w:line="240" w:lineRule="auto"/>
        <w:ind w:right="-270"/>
        <w:rPr>
          <w:color w:val="000000"/>
        </w:rPr>
      </w:pPr>
      <w:r>
        <w:rPr>
          <w:color w:val="000000"/>
        </w:rPr>
        <w:t>Consensus Statement on Concussion in Sport (</w:t>
      </w:r>
      <w:r>
        <w:rPr>
          <w:strike/>
          <w:color w:val="000000"/>
        </w:rPr>
        <w:t>4</w:t>
      </w:r>
      <w:r>
        <w:rPr>
          <w:color w:val="000000"/>
          <w:u w:val="single"/>
        </w:rPr>
        <w:t>5</w:t>
      </w:r>
      <w:r>
        <w:rPr>
          <w:color w:val="000000"/>
          <w:vertAlign w:val="superscript"/>
        </w:rPr>
        <w:t>th</w:t>
      </w:r>
      <w:r>
        <w:rPr>
          <w:color w:val="000000"/>
        </w:rPr>
        <w:t xml:space="preserve"> International Conference on Concussion in Sport, </w:t>
      </w:r>
      <w:r>
        <w:rPr>
          <w:color w:val="000000"/>
          <w:u w:val="single"/>
        </w:rPr>
        <w:t>Berlin</w:t>
      </w:r>
      <w:r>
        <w:rPr>
          <w:strike/>
          <w:color w:val="000000"/>
        </w:rPr>
        <w:t>Zurich</w:t>
      </w:r>
      <w:r>
        <w:rPr>
          <w:color w:val="000000"/>
        </w:rPr>
        <w:t xml:space="preserve">, </w:t>
      </w:r>
      <w:r>
        <w:rPr>
          <w:color w:val="000000"/>
          <w:u w:val="single"/>
        </w:rPr>
        <w:t>October 2016</w:t>
      </w:r>
      <w:r>
        <w:rPr>
          <w:color w:val="000000"/>
        </w:rPr>
        <w:t xml:space="preserve"> </w:t>
      </w:r>
      <w:r>
        <w:rPr>
          <w:strike/>
          <w:color w:val="000000"/>
        </w:rPr>
        <w:t>November 2012</w:t>
      </w:r>
      <w:r>
        <w:rPr>
          <w:color w:val="000000"/>
        </w:rPr>
        <w:t xml:space="preserve">), </w:t>
      </w:r>
      <w:r>
        <w:rPr>
          <w:color w:val="000000"/>
          <w:u w:val="single"/>
        </w:rPr>
        <w:t>https://pubmed.ncbi.nlm.nih.gov/28446457/</w:t>
      </w:r>
      <w:r>
        <w:rPr>
          <w:color w:val="000000"/>
        </w:rPr>
        <w:t xml:space="preserve"> </w:t>
      </w:r>
      <w:r>
        <w:rPr>
          <w:strike/>
          <w:color w:val="000000"/>
        </w:rPr>
        <w:t>http://www.ncbi.nlm.nih.gov/pubmed/23479479</w:t>
      </w:r>
    </w:p>
    <w:p w14:paraId="219E45D6"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National Academy of Neuropsychology, </w:t>
      </w:r>
      <w:hyperlink r:id="rId44" w:history="1">
        <w:r w:rsidRPr="00AA06C0">
          <w:rPr>
            <w:rStyle w:val="Hyperlink"/>
          </w:rPr>
          <w:t>http://www.nanonline.org/</w:t>
        </w:r>
      </w:hyperlink>
      <w:r>
        <w:rPr>
          <w:color w:val="0000FF"/>
        </w:rPr>
        <w:t xml:space="preserve"> </w:t>
      </w:r>
    </w:p>
    <w:p w14:paraId="4FE9DA7D"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u w:val="single"/>
        </w:rPr>
      </w:pPr>
      <w:r>
        <w:rPr>
          <w:color w:val="000000"/>
          <w:u w:val="single"/>
        </w:rPr>
        <w:t xml:space="preserve">National Federation of State High School Associations, </w:t>
      </w:r>
      <w:hyperlink r:id="rId45">
        <w:r>
          <w:rPr>
            <w:color w:val="0000FF"/>
            <w:u w:val="single"/>
          </w:rPr>
          <w:t>https://www.nfhs.org/</w:t>
        </w:r>
      </w:hyperlink>
    </w:p>
    <w:p w14:paraId="596FCCA5"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Virginia Athletic Trainers</w:t>
      </w:r>
      <w:r>
        <w:rPr>
          <w:b/>
          <w:color w:val="000000"/>
        </w:rPr>
        <w:t xml:space="preserve">' </w:t>
      </w:r>
      <w:r>
        <w:rPr>
          <w:color w:val="000000"/>
        </w:rPr>
        <w:t>Association</w:t>
      </w:r>
      <w:r>
        <w:rPr>
          <w:b/>
          <w:color w:val="000000"/>
        </w:rPr>
        <w:t xml:space="preserve">, </w:t>
      </w:r>
      <w:hyperlink r:id="rId46" w:history="1">
        <w:r w:rsidRPr="00AA06C0">
          <w:rPr>
            <w:rStyle w:val="Hyperlink"/>
          </w:rPr>
          <w:t>http://www.vata.us/</w:t>
        </w:r>
      </w:hyperlink>
      <w:r>
        <w:rPr>
          <w:color w:val="0000FF"/>
        </w:rPr>
        <w:t xml:space="preserve"> </w:t>
      </w:r>
    </w:p>
    <w:p w14:paraId="310AAA9D"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Virginia College of Emergency Physicians, </w:t>
      </w:r>
      <w:hyperlink r:id="rId47" w:history="1">
        <w:r w:rsidRPr="00AA06C0">
          <w:rPr>
            <w:rStyle w:val="Hyperlink"/>
          </w:rPr>
          <w:t>https://www.acep.org/</w:t>
        </w:r>
      </w:hyperlink>
      <w:r>
        <w:rPr>
          <w:color w:val="0000FF"/>
        </w:rPr>
        <w:t xml:space="preserve"> </w:t>
      </w:r>
    </w:p>
    <w:p w14:paraId="01400641" w14:textId="77777777" w:rsidR="00D359AC" w:rsidRPr="005A45B1" w:rsidRDefault="00D359AC" w:rsidP="007B0ED3">
      <w:pPr>
        <w:numPr>
          <w:ilvl w:val="1"/>
          <w:numId w:val="5"/>
        </w:numPr>
        <w:pBdr>
          <w:top w:val="nil"/>
          <w:left w:val="nil"/>
          <w:bottom w:val="nil"/>
          <w:right w:val="nil"/>
          <w:between w:val="nil"/>
        </w:pBdr>
        <w:tabs>
          <w:tab w:val="left" w:pos="360"/>
        </w:tabs>
        <w:spacing w:after="0" w:line="240" w:lineRule="auto"/>
        <w:rPr>
          <w:color w:val="000000"/>
          <w:lang w:val="it-IT"/>
        </w:rPr>
      </w:pPr>
      <w:r w:rsidRPr="005A45B1">
        <w:rPr>
          <w:color w:val="000000"/>
          <w:u w:val="single"/>
          <w:lang w:val="it-IT"/>
        </w:rPr>
        <w:t>Virginia Concussion Initiative, www.vci.gmu.edu</w:t>
      </w:r>
      <w:r>
        <w:rPr>
          <w:color w:val="000000"/>
          <w:u w:val="single"/>
          <w:lang w:val="it-IT"/>
        </w:rPr>
        <w:t>/</w:t>
      </w:r>
    </w:p>
    <w:p w14:paraId="103CAE74"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Virginia Department of Health, </w:t>
      </w:r>
      <w:hyperlink r:id="rId48" w:history="1">
        <w:r w:rsidRPr="00AA06C0">
          <w:rPr>
            <w:rStyle w:val="Hyperlink"/>
          </w:rPr>
          <w:t>https://www.vdh.virginia.gov/</w:t>
        </w:r>
      </w:hyperlink>
      <w:r>
        <w:rPr>
          <w:color w:val="000000"/>
        </w:rPr>
        <w:t xml:space="preserve"> </w:t>
      </w:r>
    </w:p>
    <w:p w14:paraId="02FD4C85" w14:textId="77777777" w:rsidR="00D359AC" w:rsidRDefault="00D359AC"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Virginia High School League, </w:t>
      </w:r>
      <w:hyperlink r:id="rId49" w:history="1">
        <w:r w:rsidRPr="00AA06C0">
          <w:rPr>
            <w:rStyle w:val="Hyperlink"/>
          </w:rPr>
          <w:t>http://www.vhsl.org/</w:t>
        </w:r>
      </w:hyperlink>
      <w:r>
        <w:rPr>
          <w:color w:val="0000FF"/>
        </w:rPr>
        <w:t xml:space="preserve"> </w:t>
      </w:r>
      <w:r>
        <w:rPr>
          <w:rFonts w:ascii="Calibri" w:eastAsia="Calibri" w:hAnsi="Calibri" w:cs="Calibri"/>
          <w:color w:val="000000"/>
        </w:rPr>
        <w:t xml:space="preserve"> </w:t>
      </w:r>
    </w:p>
    <w:p w14:paraId="4A6D4805" w14:textId="77777777" w:rsidR="00D359AC" w:rsidRDefault="00D359AC" w:rsidP="007B0ED3">
      <w:pPr>
        <w:numPr>
          <w:ilvl w:val="1"/>
          <w:numId w:val="5"/>
        </w:numPr>
        <w:pBdr>
          <w:top w:val="nil"/>
          <w:left w:val="nil"/>
          <w:bottom w:val="nil"/>
          <w:right w:val="nil"/>
          <w:between w:val="nil"/>
        </w:pBdr>
        <w:tabs>
          <w:tab w:val="left" w:pos="360"/>
        </w:tabs>
        <w:spacing w:after="0" w:line="240" w:lineRule="auto"/>
      </w:pPr>
      <w:r>
        <w:rPr>
          <w:color w:val="000000"/>
        </w:rPr>
        <w:t xml:space="preserve">Virginia Recreation and Park Society </w:t>
      </w:r>
      <w:hyperlink r:id="rId50" w:history="1">
        <w:r w:rsidRPr="00215B85">
          <w:rPr>
            <w:rStyle w:val="Hyperlink"/>
          </w:rPr>
          <w:t>https://www.vrps.com</w:t>
        </w:r>
      </w:hyperlink>
    </w:p>
    <w:p w14:paraId="5D70C4C4" w14:textId="77777777" w:rsidR="00D359AC" w:rsidRDefault="00D359AC" w:rsidP="007B0ED3">
      <w:pPr>
        <w:pBdr>
          <w:top w:val="nil"/>
          <w:left w:val="nil"/>
          <w:bottom w:val="nil"/>
          <w:right w:val="nil"/>
          <w:between w:val="nil"/>
        </w:pBdr>
        <w:tabs>
          <w:tab w:val="left" w:pos="360"/>
        </w:tabs>
        <w:spacing w:after="0"/>
        <w:ind w:left="720"/>
        <w:rPr>
          <w:color w:val="000000"/>
        </w:rPr>
      </w:pPr>
    </w:p>
    <w:p w14:paraId="6710F166" w14:textId="77777777" w:rsidR="007B0ED3" w:rsidRDefault="007B0ED3" w:rsidP="007B0ED3">
      <w:pPr>
        <w:pBdr>
          <w:top w:val="nil"/>
          <w:left w:val="nil"/>
          <w:bottom w:val="nil"/>
          <w:right w:val="nil"/>
          <w:between w:val="nil"/>
        </w:pBdr>
        <w:tabs>
          <w:tab w:val="left" w:pos="360"/>
        </w:tabs>
        <w:spacing w:after="0" w:line="240" w:lineRule="auto"/>
        <w:ind w:left="720"/>
        <w:rPr>
          <w:b/>
          <w:color w:val="000000"/>
        </w:rPr>
      </w:pPr>
    </w:p>
    <w:p w14:paraId="66FDFAC9" w14:textId="77777777" w:rsidR="007B0ED3" w:rsidRDefault="007B0ED3" w:rsidP="007B0ED3">
      <w:pPr>
        <w:pBdr>
          <w:top w:val="nil"/>
          <w:left w:val="nil"/>
          <w:bottom w:val="nil"/>
          <w:right w:val="nil"/>
          <w:between w:val="nil"/>
        </w:pBdr>
        <w:tabs>
          <w:tab w:val="left" w:pos="360"/>
        </w:tabs>
        <w:spacing w:after="0" w:line="240" w:lineRule="auto"/>
        <w:ind w:left="720"/>
        <w:rPr>
          <w:b/>
          <w:color w:val="000000"/>
        </w:rPr>
      </w:pPr>
    </w:p>
    <w:p w14:paraId="4A397D4D" w14:textId="102E9B06" w:rsidR="00D359AC" w:rsidRDefault="00D359AC" w:rsidP="007B0ED3">
      <w:pPr>
        <w:numPr>
          <w:ilvl w:val="0"/>
          <w:numId w:val="20"/>
        </w:numPr>
        <w:pBdr>
          <w:top w:val="nil"/>
          <w:left w:val="nil"/>
          <w:bottom w:val="nil"/>
          <w:right w:val="nil"/>
          <w:between w:val="nil"/>
        </w:pBdr>
        <w:tabs>
          <w:tab w:val="left" w:pos="360"/>
        </w:tabs>
        <w:spacing w:after="0" w:line="240" w:lineRule="auto"/>
        <w:rPr>
          <w:b/>
          <w:color w:val="000000"/>
        </w:rPr>
      </w:pPr>
      <w:r>
        <w:rPr>
          <w:b/>
          <w:color w:val="000000"/>
        </w:rPr>
        <w:lastRenderedPageBreak/>
        <w:t>Concussion assessment tools</w:t>
      </w:r>
    </w:p>
    <w:p w14:paraId="1A88D49B" w14:textId="77777777" w:rsidR="00D359AC" w:rsidRDefault="00D359AC" w:rsidP="007B0ED3">
      <w:pPr>
        <w:numPr>
          <w:ilvl w:val="0"/>
          <w:numId w:val="7"/>
        </w:numPr>
        <w:pBdr>
          <w:top w:val="nil"/>
          <w:left w:val="nil"/>
          <w:bottom w:val="nil"/>
          <w:right w:val="nil"/>
          <w:between w:val="nil"/>
        </w:pBdr>
        <w:shd w:val="clear" w:color="auto" w:fill="FFFFFF"/>
        <w:spacing w:after="0" w:line="240" w:lineRule="auto"/>
        <w:rPr>
          <w:color w:val="212121"/>
        </w:rPr>
      </w:pPr>
      <w:r w:rsidRPr="005504CE">
        <w:t>Sport Concussion Assessment Tool 3 (SCAT3) Tandem-Gait Test in High School Athletes</w:t>
      </w:r>
      <w:r>
        <w:rPr>
          <w:color w:val="212121"/>
        </w:rPr>
        <w:t>,</w:t>
      </w:r>
      <w:r>
        <w:rPr>
          <w:color w:val="000000"/>
        </w:rPr>
        <w:t xml:space="preserve"> </w:t>
      </w:r>
      <w:hyperlink r:id="rId51">
        <w:r>
          <w:rPr>
            <w:color w:val="0000FF"/>
            <w:u w:val="single"/>
          </w:rPr>
          <w:t>https://pubmed.ncbi.nlm.nih.gov/29172647/</w:t>
        </w:r>
      </w:hyperlink>
    </w:p>
    <w:p w14:paraId="0E510BCA" w14:textId="77777777" w:rsidR="00D359AC" w:rsidRDefault="00D359AC" w:rsidP="007B0ED3">
      <w:pPr>
        <w:widowControl w:val="0"/>
        <w:numPr>
          <w:ilvl w:val="0"/>
          <w:numId w:val="7"/>
        </w:numPr>
        <w:tabs>
          <w:tab w:val="left" w:pos="720"/>
          <w:tab w:val="left" w:pos="1080"/>
        </w:tabs>
        <w:spacing w:after="0" w:line="240" w:lineRule="auto"/>
        <w:ind w:right="180"/>
        <w:rPr>
          <w:u w:val="single"/>
        </w:rPr>
      </w:pPr>
      <w:r>
        <w:rPr>
          <w:u w:val="single"/>
        </w:rPr>
        <w:t>Sports Concussion Assessment Tool (Child SCAT 5), Concussion in Sport Group, https://bjsm.bmj.com/content/bjsports/early/2017/04/26/bjsports-2017-097492childscat5.full.pdf</w:t>
      </w:r>
    </w:p>
    <w:p w14:paraId="563DF0D0" w14:textId="77777777" w:rsidR="00D359AC" w:rsidRDefault="00D359AC" w:rsidP="007B0ED3">
      <w:pPr>
        <w:widowControl w:val="0"/>
        <w:numPr>
          <w:ilvl w:val="0"/>
          <w:numId w:val="7"/>
        </w:numPr>
        <w:tabs>
          <w:tab w:val="left" w:pos="720"/>
          <w:tab w:val="left" w:pos="1080"/>
        </w:tabs>
        <w:spacing w:after="0" w:line="240" w:lineRule="auto"/>
        <w:ind w:right="180"/>
      </w:pPr>
      <w:r>
        <w:t>Sports Concussion Assessment Tool (SCAT</w:t>
      </w:r>
      <w:r>
        <w:rPr>
          <w:u w:val="single"/>
        </w:rPr>
        <w:t xml:space="preserve"> 5</w:t>
      </w:r>
      <w:r>
        <w:t xml:space="preserve">), Concussion in Sport Group, </w:t>
      </w:r>
      <w:hyperlink r:id="rId52">
        <w:r>
          <w:rPr>
            <w:strike/>
            <w:color w:val="0000FF"/>
            <w:u w:val="single"/>
          </w:rPr>
          <w:t>http://bjsm.bmj.com/content/47/5/259.full.pdf</w:t>
        </w:r>
      </w:hyperlink>
      <w:r>
        <w:rPr>
          <w:strike/>
          <w:u w:val="single"/>
        </w:rPr>
        <w:t>,</w:t>
      </w:r>
      <w:r>
        <w:rPr>
          <w:u w:val="single"/>
        </w:rPr>
        <w:t xml:space="preserve"> </w:t>
      </w:r>
      <w:hyperlink r:id="rId53">
        <w:r>
          <w:rPr>
            <w:color w:val="0000FF"/>
            <w:u w:val="single"/>
          </w:rPr>
          <w:t>https://bjsm.bmj.com/content/bjsports/early/2017/04/26/bjsports-2017-097506SCAT5.full.pdf</w:t>
        </w:r>
      </w:hyperlink>
      <w:r>
        <w:rPr>
          <w:u w:val="single"/>
        </w:rPr>
        <w:t xml:space="preserve"> </w:t>
      </w:r>
    </w:p>
    <w:p w14:paraId="214C50C1" w14:textId="77777777" w:rsidR="00D359AC" w:rsidRDefault="00D359AC" w:rsidP="007B0ED3">
      <w:pPr>
        <w:widowControl w:val="0"/>
        <w:numPr>
          <w:ilvl w:val="0"/>
          <w:numId w:val="7"/>
        </w:numPr>
        <w:tabs>
          <w:tab w:val="left" w:pos="720"/>
          <w:tab w:val="left" w:pos="1080"/>
        </w:tabs>
        <w:spacing w:after="0" w:line="240" w:lineRule="auto"/>
        <w:ind w:right="180"/>
      </w:pPr>
      <w:r>
        <w:rPr>
          <w:color w:val="000000"/>
        </w:rPr>
        <w:t xml:space="preserve">Standardized Mental Status Testing on the Sideline After Sport-Related Concussion, </w:t>
      </w:r>
      <w:hyperlink r:id="rId54">
        <w:r>
          <w:rPr>
            <w:color w:val="0000FF"/>
            <w:u w:val="single"/>
          </w:rPr>
          <w:t>https://www.ncbi.nlm.nih.gov/pmc/articles/PMC155418/</w:t>
        </w:r>
      </w:hyperlink>
      <w:r>
        <w:rPr>
          <w:b/>
          <w:color w:val="000000"/>
        </w:rPr>
        <w:t xml:space="preserve"> </w:t>
      </w:r>
    </w:p>
    <w:p w14:paraId="07C2B2E4" w14:textId="77777777" w:rsidR="00D359AC" w:rsidRDefault="00D359AC" w:rsidP="007B0ED3">
      <w:pPr>
        <w:pBdr>
          <w:top w:val="nil"/>
          <w:left w:val="nil"/>
          <w:bottom w:val="nil"/>
          <w:right w:val="nil"/>
          <w:between w:val="nil"/>
        </w:pBdr>
        <w:tabs>
          <w:tab w:val="left" w:pos="720"/>
        </w:tabs>
        <w:spacing w:after="0"/>
        <w:rPr>
          <w:b/>
          <w:color w:val="000000"/>
        </w:rPr>
      </w:pPr>
    </w:p>
    <w:p w14:paraId="53557FD6" w14:textId="77777777" w:rsidR="00D359AC" w:rsidRDefault="00D359AC" w:rsidP="007B0ED3">
      <w:pPr>
        <w:numPr>
          <w:ilvl w:val="0"/>
          <w:numId w:val="18"/>
        </w:numPr>
        <w:pBdr>
          <w:top w:val="nil"/>
          <w:left w:val="nil"/>
          <w:bottom w:val="nil"/>
          <w:right w:val="nil"/>
          <w:between w:val="nil"/>
        </w:pBdr>
        <w:tabs>
          <w:tab w:val="left" w:pos="720"/>
        </w:tabs>
        <w:spacing w:after="0" w:line="240" w:lineRule="auto"/>
        <w:rPr>
          <w:b/>
          <w:color w:val="000000"/>
        </w:rPr>
      </w:pPr>
      <w:r>
        <w:rPr>
          <w:b/>
          <w:color w:val="000000"/>
        </w:rPr>
        <w:t>Educational strategies for working with students who have concussions</w:t>
      </w:r>
    </w:p>
    <w:p w14:paraId="121618A0" w14:textId="77777777" w:rsidR="00D359AC" w:rsidRDefault="00D359AC" w:rsidP="007B0ED3">
      <w:pPr>
        <w:pBdr>
          <w:top w:val="nil"/>
          <w:left w:val="nil"/>
          <w:bottom w:val="nil"/>
          <w:right w:val="nil"/>
          <w:between w:val="nil"/>
        </w:pBdr>
        <w:spacing w:after="0"/>
        <w:ind w:left="630" w:hanging="270"/>
        <w:rPr>
          <w:color w:val="000000"/>
        </w:rPr>
      </w:pPr>
      <w:r>
        <w:rPr>
          <w:color w:val="000000"/>
        </w:rPr>
        <w:t xml:space="preserve">1. Brain Injury and the Schools: A Guide for Educators, Brain Injury Association of Virginia, </w:t>
      </w:r>
      <w:hyperlink r:id="rId55">
        <w:r>
          <w:rPr>
            <w:color w:val="0000FF"/>
          </w:rPr>
          <w:t>http://www.biav.net</w:t>
        </w:r>
      </w:hyperlink>
    </w:p>
    <w:p w14:paraId="74BB6A78" w14:textId="77777777" w:rsidR="00D359AC" w:rsidRDefault="00D359AC" w:rsidP="007B0ED3">
      <w:pPr>
        <w:pBdr>
          <w:top w:val="nil"/>
          <w:left w:val="nil"/>
          <w:bottom w:val="nil"/>
          <w:right w:val="nil"/>
          <w:between w:val="nil"/>
        </w:pBdr>
        <w:tabs>
          <w:tab w:val="left" w:pos="1080"/>
        </w:tabs>
        <w:spacing w:after="0"/>
        <w:ind w:left="630" w:hanging="270"/>
        <w:rPr>
          <w:color w:val="000000"/>
        </w:rPr>
      </w:pPr>
      <w:r>
        <w:rPr>
          <w:color w:val="000000"/>
        </w:rPr>
        <w:t>2. “Importance of ‘Return-to-Learn’ in Pediatric and Adolescent Concussion,” Master, Gioia et.al.; Pediatric Annals, September 2012.</w:t>
      </w:r>
    </w:p>
    <w:p w14:paraId="54F06E36" w14:textId="77777777" w:rsidR="00D359AC" w:rsidRDefault="00D359AC" w:rsidP="007B0ED3">
      <w:pPr>
        <w:pBdr>
          <w:top w:val="nil"/>
          <w:left w:val="nil"/>
          <w:bottom w:val="nil"/>
          <w:right w:val="nil"/>
          <w:between w:val="nil"/>
        </w:pBdr>
        <w:spacing w:after="0"/>
        <w:ind w:left="630" w:hanging="270"/>
        <w:rPr>
          <w:color w:val="000000"/>
        </w:rPr>
      </w:pPr>
      <w:r>
        <w:rPr>
          <w:color w:val="000000"/>
        </w:rPr>
        <w:t>3. “Returning to Learning Following a Concussion,” Halstead, McAvoy, et.al.; Pediatrics, November 2013.</w:t>
      </w:r>
    </w:p>
    <w:p w14:paraId="26C0E7C2" w14:textId="77777777" w:rsidR="00D359AC" w:rsidRDefault="00D359AC" w:rsidP="007B0ED3">
      <w:pPr>
        <w:pBdr>
          <w:top w:val="nil"/>
          <w:left w:val="nil"/>
          <w:bottom w:val="nil"/>
          <w:right w:val="nil"/>
          <w:between w:val="nil"/>
        </w:pBdr>
        <w:spacing w:after="0"/>
        <w:ind w:left="630" w:hanging="270"/>
        <w:rPr>
          <w:color w:val="000000"/>
        </w:rPr>
      </w:pPr>
      <w:r>
        <w:rPr>
          <w:color w:val="000000"/>
        </w:rPr>
        <w:t>4.  ACHIEVES PROACTIVE Concussion Recovery Toolkit,</w:t>
      </w:r>
      <w:r>
        <w:rPr>
          <w:rFonts w:ascii="Consolas" w:eastAsia="Consolas" w:hAnsi="Consolas" w:cs="Consolas"/>
          <w:color w:val="000000"/>
          <w:sz w:val="21"/>
          <w:szCs w:val="21"/>
        </w:rPr>
        <w:t xml:space="preserve"> </w:t>
      </w:r>
      <w:r>
        <w:rPr>
          <w:color w:val="000000"/>
        </w:rPr>
        <w:t>http://concussiontoolkit.gmu.edu.</w:t>
      </w:r>
    </w:p>
    <w:p w14:paraId="5187C4A8" w14:textId="77777777" w:rsidR="00D359AC" w:rsidRDefault="00D359AC" w:rsidP="007B0ED3">
      <w:pPr>
        <w:pBdr>
          <w:top w:val="nil"/>
          <w:left w:val="nil"/>
          <w:bottom w:val="nil"/>
          <w:right w:val="nil"/>
          <w:between w:val="nil"/>
        </w:pBdr>
        <w:spacing w:after="0"/>
        <w:ind w:left="360"/>
        <w:rPr>
          <w:color w:val="000000"/>
        </w:rPr>
      </w:pPr>
      <w:r>
        <w:rPr>
          <w:color w:val="000000"/>
          <w:highlight w:val="white"/>
        </w:rPr>
        <w:t xml:space="preserve">5.  BrainSTEPS, </w:t>
      </w:r>
      <w:hyperlink r:id="rId56">
        <w:r>
          <w:rPr>
            <w:color w:val="0000FF"/>
            <w:highlight w:val="white"/>
          </w:rPr>
          <w:t>https://www.brainsteps.net</w:t>
        </w:r>
      </w:hyperlink>
      <w:r>
        <w:rPr>
          <w:rFonts w:ascii="Verdana" w:eastAsia="Verdana" w:hAnsi="Verdana" w:cs="Verdana"/>
          <w:color w:val="000000"/>
          <w:sz w:val="20"/>
          <w:szCs w:val="20"/>
          <w:highlight w:val="white"/>
        </w:rPr>
        <w:t> </w:t>
      </w:r>
      <w:r>
        <w:rPr>
          <w:color w:val="000000"/>
        </w:rPr>
        <w:t xml:space="preserve"> </w:t>
      </w:r>
    </w:p>
    <w:p w14:paraId="6090504C" w14:textId="77777777" w:rsidR="00D359AC" w:rsidRDefault="00D359AC" w:rsidP="007B0ED3">
      <w:pPr>
        <w:spacing w:after="0"/>
        <w:ind w:left="630" w:hanging="270"/>
      </w:pPr>
      <w:r>
        <w:rPr>
          <w:color w:val="000000"/>
          <w:highlight w:val="white"/>
        </w:rPr>
        <w:t>6</w:t>
      </w:r>
      <w:r>
        <w:t xml:space="preserve">. Virginia Department of Education: Traumatic Brain Injury, </w:t>
      </w:r>
      <w:hyperlink r:id="rId57">
        <w:r>
          <w:rPr>
            <w:color w:val="0000FF"/>
            <w:u w:val="single"/>
          </w:rPr>
          <w:t>http://doe.virginia.gov/special_ed/disabilities/traumatic_brain_injury/index.shtml</w:t>
        </w:r>
      </w:hyperlink>
    </w:p>
    <w:p w14:paraId="1B6569B3" w14:textId="77777777" w:rsidR="00D359AC" w:rsidRDefault="00D359AC" w:rsidP="007B0ED3">
      <w:pPr>
        <w:spacing w:after="0"/>
        <w:ind w:left="630" w:hanging="270"/>
      </w:pPr>
    </w:p>
    <w:p w14:paraId="1C94B5B2" w14:textId="77777777" w:rsidR="00D359AC" w:rsidRDefault="00D359AC" w:rsidP="007B0ED3">
      <w:pPr>
        <w:numPr>
          <w:ilvl w:val="0"/>
          <w:numId w:val="18"/>
        </w:numPr>
        <w:pBdr>
          <w:top w:val="nil"/>
          <w:left w:val="nil"/>
          <w:bottom w:val="nil"/>
          <w:right w:val="nil"/>
          <w:between w:val="nil"/>
        </w:pBdr>
        <w:spacing w:after="0" w:line="240" w:lineRule="auto"/>
        <w:rPr>
          <w:b/>
          <w:color w:val="000000"/>
          <w:u w:val="single"/>
        </w:rPr>
      </w:pPr>
      <w:r>
        <w:rPr>
          <w:b/>
          <w:color w:val="000000"/>
          <w:u w:val="single"/>
        </w:rPr>
        <w:t>References</w:t>
      </w:r>
    </w:p>
    <w:p w14:paraId="100B33F3" w14:textId="77777777" w:rsidR="00D359AC" w:rsidRDefault="00D359AC" w:rsidP="007B0ED3">
      <w:pPr>
        <w:numPr>
          <w:ilvl w:val="0"/>
          <w:numId w:val="16"/>
        </w:numPr>
        <w:pBdr>
          <w:top w:val="nil"/>
          <w:left w:val="nil"/>
          <w:bottom w:val="nil"/>
          <w:right w:val="nil"/>
          <w:between w:val="nil"/>
        </w:pBdr>
        <w:spacing w:after="0"/>
        <w:ind w:left="1080"/>
        <w:rPr>
          <w:color w:val="000000"/>
          <w:u w:val="single"/>
        </w:rPr>
      </w:pPr>
      <w:r>
        <w:rPr>
          <w:color w:val="000000"/>
          <w:u w:val="single"/>
        </w:rPr>
        <w:t>McCrory P, Meeuwisse W, Dvorak J, et al.  Consensus statement on concussion in sport- the 5</w:t>
      </w:r>
      <w:r>
        <w:rPr>
          <w:color w:val="000000"/>
          <w:u w:val="single"/>
          <w:vertAlign w:val="superscript"/>
        </w:rPr>
        <w:t>th</w:t>
      </w:r>
      <w:r>
        <w:rPr>
          <w:color w:val="000000"/>
          <w:u w:val="single"/>
        </w:rPr>
        <w:t xml:space="preserve"> international conference on concussion in sport held in Berlin, October 2016.  </w:t>
      </w:r>
      <w:r>
        <w:rPr>
          <w:i/>
          <w:color w:val="000000"/>
          <w:u w:val="single"/>
        </w:rPr>
        <w:t>Br J Sports Med.</w:t>
      </w:r>
      <w:r>
        <w:rPr>
          <w:color w:val="000000"/>
          <w:u w:val="single"/>
        </w:rPr>
        <w:t xml:space="preserve">  2017;0: 1-10</w:t>
      </w:r>
    </w:p>
    <w:p w14:paraId="18D4B34B" w14:textId="77777777" w:rsidR="00D359AC" w:rsidRDefault="00D359AC" w:rsidP="007B0ED3">
      <w:pPr>
        <w:numPr>
          <w:ilvl w:val="0"/>
          <w:numId w:val="16"/>
        </w:numPr>
        <w:pBdr>
          <w:top w:val="nil"/>
          <w:left w:val="nil"/>
          <w:bottom w:val="nil"/>
          <w:right w:val="nil"/>
          <w:between w:val="nil"/>
        </w:pBdr>
        <w:spacing w:after="0"/>
        <w:ind w:left="1080"/>
        <w:rPr>
          <w:color w:val="000000"/>
          <w:u w:val="single"/>
        </w:rPr>
      </w:pPr>
      <w:r>
        <w:rPr>
          <w:color w:val="000000"/>
          <w:u w:val="single"/>
        </w:rPr>
        <w:t xml:space="preserve">Harmon KG, Clugston JR, Dec K, et al.  American medical society for sports medicine position statement on concussion in sport.  </w:t>
      </w:r>
      <w:r>
        <w:rPr>
          <w:i/>
          <w:color w:val="000000"/>
          <w:u w:val="single"/>
        </w:rPr>
        <w:t>Br J Sports Med.</w:t>
      </w:r>
      <w:r>
        <w:rPr>
          <w:color w:val="000000"/>
          <w:u w:val="single"/>
        </w:rPr>
        <w:t xml:space="preserve">  2019; 53: 213-225</w:t>
      </w:r>
    </w:p>
    <w:p w14:paraId="32EEF8B2" w14:textId="77777777" w:rsidR="00D359AC" w:rsidRDefault="00D359AC" w:rsidP="007B0ED3">
      <w:pPr>
        <w:numPr>
          <w:ilvl w:val="0"/>
          <w:numId w:val="16"/>
        </w:numPr>
        <w:pBdr>
          <w:top w:val="nil"/>
          <w:left w:val="nil"/>
          <w:bottom w:val="nil"/>
          <w:right w:val="nil"/>
          <w:between w:val="nil"/>
        </w:pBdr>
        <w:spacing w:after="0" w:line="240" w:lineRule="auto"/>
        <w:ind w:left="1080"/>
        <w:rPr>
          <w:color w:val="000000"/>
          <w:u w:val="single"/>
        </w:rPr>
      </w:pPr>
      <w:r>
        <w:rPr>
          <w:color w:val="000000"/>
          <w:u w:val="single"/>
        </w:rPr>
        <w:t xml:space="preserve">Halstead ME, Walter KD, Moffat K.  Sport-related concussion in children and adolescents.  </w:t>
      </w:r>
      <w:r>
        <w:rPr>
          <w:i/>
          <w:color w:val="000000"/>
          <w:u w:val="single"/>
        </w:rPr>
        <w:t>Pediatrics.</w:t>
      </w:r>
      <w:r>
        <w:rPr>
          <w:color w:val="000000"/>
          <w:u w:val="single"/>
        </w:rPr>
        <w:t xml:space="preserve">  2018; 142(6):1-24</w:t>
      </w:r>
    </w:p>
    <w:p w14:paraId="0686A65C" w14:textId="77777777" w:rsidR="007B0ED3" w:rsidRDefault="00D359AC" w:rsidP="007B0ED3">
      <w:pPr>
        <w:spacing w:after="0"/>
        <w:sectPr w:rsidR="007B0ED3" w:rsidSect="007B0ED3">
          <w:pgSz w:w="12240" w:h="15840"/>
          <w:pgMar w:top="1440" w:right="1440" w:bottom="1440" w:left="1440" w:header="720" w:footer="720" w:gutter="0"/>
          <w:pgNumType w:start="1"/>
          <w:cols w:space="720"/>
        </w:sectPr>
      </w:pPr>
      <w:r>
        <w:br w:type="page"/>
      </w:r>
    </w:p>
    <w:p w14:paraId="312BC5BF" w14:textId="22C2D642" w:rsidR="00F37401" w:rsidRDefault="007B0ED3" w:rsidP="007B0ED3">
      <w:pPr>
        <w:pStyle w:val="Heading2"/>
        <w:jc w:val="right"/>
      </w:pPr>
      <w:r>
        <w:lastRenderedPageBreak/>
        <w:t xml:space="preserve">Attachment B </w:t>
      </w:r>
    </w:p>
    <w:p w14:paraId="1D7F6A94" w14:textId="77777777" w:rsidR="00F37401" w:rsidRDefault="00F37401" w:rsidP="007B0ED3">
      <w:pPr>
        <w:spacing w:after="0"/>
        <w:jc w:val="center"/>
        <w:rPr>
          <w:b/>
          <w:sz w:val="40"/>
          <w:szCs w:val="40"/>
        </w:rPr>
      </w:pPr>
      <w:r>
        <w:rPr>
          <w:b/>
          <w:sz w:val="40"/>
          <w:szCs w:val="40"/>
        </w:rPr>
        <w:t xml:space="preserve">Virginia Board of Education </w:t>
      </w:r>
    </w:p>
    <w:p w14:paraId="3C2868B6" w14:textId="77777777" w:rsidR="00F37401" w:rsidRDefault="00F37401" w:rsidP="007B0ED3">
      <w:pPr>
        <w:spacing w:after="0"/>
        <w:jc w:val="center"/>
        <w:rPr>
          <w:b/>
          <w:sz w:val="40"/>
          <w:szCs w:val="40"/>
        </w:rPr>
      </w:pPr>
      <w:r>
        <w:rPr>
          <w:b/>
          <w:sz w:val="40"/>
          <w:szCs w:val="40"/>
        </w:rPr>
        <w:t>Guidelines for Policies on Concussions in Students</w:t>
      </w:r>
    </w:p>
    <w:p w14:paraId="7545E9C0" w14:textId="77777777" w:rsidR="00F37401" w:rsidRDefault="00F37401" w:rsidP="007B0ED3">
      <w:pPr>
        <w:pBdr>
          <w:top w:val="nil"/>
          <w:left w:val="nil"/>
          <w:bottom w:val="nil"/>
          <w:right w:val="nil"/>
          <w:between w:val="nil"/>
        </w:pBdr>
        <w:tabs>
          <w:tab w:val="left" w:pos="360"/>
        </w:tabs>
        <w:spacing w:after="0"/>
        <w:jc w:val="center"/>
        <w:rPr>
          <w:color w:val="000000"/>
          <w:sz w:val="28"/>
          <w:szCs w:val="28"/>
        </w:rPr>
      </w:pPr>
    </w:p>
    <w:p w14:paraId="16257093" w14:textId="77777777" w:rsidR="00F37401" w:rsidRDefault="00F37401" w:rsidP="007B0ED3">
      <w:pPr>
        <w:pBdr>
          <w:top w:val="nil"/>
          <w:left w:val="nil"/>
          <w:bottom w:val="nil"/>
          <w:right w:val="nil"/>
          <w:between w:val="nil"/>
        </w:pBdr>
        <w:tabs>
          <w:tab w:val="left" w:pos="360"/>
        </w:tabs>
        <w:spacing w:after="0"/>
        <w:jc w:val="center"/>
        <w:rPr>
          <w:color w:val="000000"/>
          <w:sz w:val="28"/>
          <w:szCs w:val="28"/>
        </w:rPr>
      </w:pPr>
    </w:p>
    <w:p w14:paraId="355C7AC4"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Senate Bill 652, the 2010 General Assembly</w:t>
      </w:r>
    </w:p>
    <w:p w14:paraId="37DE6FFE"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22.1-271.5</w:t>
      </w:r>
    </w:p>
    <w:p w14:paraId="6B7B455A" w14:textId="77777777" w:rsidR="00F37401" w:rsidRDefault="00F37401" w:rsidP="007B0ED3">
      <w:pPr>
        <w:pBdr>
          <w:top w:val="nil"/>
          <w:left w:val="nil"/>
          <w:bottom w:val="nil"/>
          <w:right w:val="nil"/>
          <w:between w:val="nil"/>
        </w:pBdr>
        <w:tabs>
          <w:tab w:val="left" w:pos="360"/>
        </w:tabs>
        <w:spacing w:after="0"/>
        <w:jc w:val="center"/>
        <w:rPr>
          <w:color w:val="000000"/>
          <w:sz w:val="28"/>
          <w:szCs w:val="28"/>
        </w:rPr>
      </w:pPr>
    </w:p>
    <w:p w14:paraId="732084FA"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House Bill 410 &amp; Senate Bill 172, the 2014 General Assembly</w:t>
      </w:r>
    </w:p>
    <w:p w14:paraId="419A719E"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22.1-271.5</w:t>
      </w:r>
    </w:p>
    <w:p w14:paraId="5D058B8B" w14:textId="77777777" w:rsidR="00F37401" w:rsidRDefault="00F37401" w:rsidP="007B0ED3">
      <w:pPr>
        <w:pBdr>
          <w:top w:val="nil"/>
          <w:left w:val="nil"/>
          <w:bottom w:val="nil"/>
          <w:right w:val="nil"/>
          <w:between w:val="nil"/>
        </w:pBdr>
        <w:tabs>
          <w:tab w:val="left" w:pos="360"/>
        </w:tabs>
        <w:spacing w:after="0"/>
        <w:rPr>
          <w:b/>
          <w:color w:val="000000"/>
        </w:rPr>
      </w:pPr>
    </w:p>
    <w:p w14:paraId="38C748D6"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House Bill 1096, the 2014 General Assembly</w:t>
      </w:r>
    </w:p>
    <w:p w14:paraId="5041FE73"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22.1-271.6</w:t>
      </w:r>
    </w:p>
    <w:p w14:paraId="0ECB7146" w14:textId="77777777" w:rsidR="00F37401" w:rsidRDefault="00F37401" w:rsidP="007B0ED3">
      <w:pPr>
        <w:tabs>
          <w:tab w:val="left" w:pos="360"/>
        </w:tabs>
        <w:spacing w:after="0"/>
        <w:rPr>
          <w:b/>
        </w:rPr>
      </w:pPr>
    </w:p>
    <w:p w14:paraId="2DC548B2"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House Bill 954, the 2016 General Assembly</w:t>
      </w:r>
    </w:p>
    <w:p w14:paraId="0482AC56"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Code of Virginia §§ 22.1-271.5 and 22.1-271.6</w:t>
      </w:r>
    </w:p>
    <w:p w14:paraId="241A004A" w14:textId="77777777" w:rsidR="00F37401" w:rsidRDefault="00F37401" w:rsidP="007B0ED3">
      <w:pPr>
        <w:tabs>
          <w:tab w:val="left" w:pos="360"/>
        </w:tabs>
        <w:spacing w:after="0"/>
        <w:jc w:val="center"/>
        <w:rPr>
          <w:b/>
        </w:rPr>
      </w:pPr>
    </w:p>
    <w:p w14:paraId="1489CE55" w14:textId="77777777" w:rsidR="00F37401" w:rsidRDefault="00F37401" w:rsidP="007B0ED3">
      <w:pPr>
        <w:tabs>
          <w:tab w:val="left" w:pos="360"/>
        </w:tabs>
        <w:spacing w:after="0"/>
        <w:jc w:val="center"/>
        <w:rPr>
          <w:b/>
          <w:u w:val="single"/>
        </w:rPr>
      </w:pPr>
      <w:r>
        <w:rPr>
          <w:b/>
          <w:u w:val="single"/>
        </w:rPr>
        <w:t>and</w:t>
      </w:r>
    </w:p>
    <w:p w14:paraId="05BD563E" w14:textId="77777777" w:rsidR="00F37401" w:rsidRDefault="00F37401" w:rsidP="007B0ED3">
      <w:pPr>
        <w:spacing w:after="0"/>
        <w:rPr>
          <w:b/>
          <w:color w:val="000000"/>
        </w:rPr>
      </w:pPr>
    </w:p>
    <w:p w14:paraId="4BA24750" w14:textId="77777777" w:rsidR="00F37401" w:rsidRPr="002951B3" w:rsidRDefault="00F37401" w:rsidP="007B0ED3">
      <w:pPr>
        <w:spacing w:after="0"/>
        <w:jc w:val="center"/>
        <w:rPr>
          <w:b/>
          <w:color w:val="000000"/>
          <w:sz w:val="28"/>
          <w:szCs w:val="28"/>
        </w:rPr>
      </w:pPr>
      <w:r w:rsidRPr="002951B3">
        <w:rPr>
          <w:b/>
          <w:color w:val="000000"/>
          <w:sz w:val="28"/>
          <w:szCs w:val="28"/>
        </w:rPr>
        <w:t>House Bill 1930, the 2019 General Assembly</w:t>
      </w:r>
    </w:p>
    <w:p w14:paraId="2B96AA25" w14:textId="77777777" w:rsidR="00F37401" w:rsidRPr="002951B3" w:rsidRDefault="00F37401" w:rsidP="007B0ED3">
      <w:pPr>
        <w:spacing w:after="0"/>
        <w:jc w:val="center"/>
        <w:rPr>
          <w:b/>
          <w:color w:val="000000"/>
          <w:sz w:val="28"/>
          <w:szCs w:val="28"/>
        </w:rPr>
      </w:pPr>
      <w:r w:rsidRPr="002951B3">
        <w:rPr>
          <w:b/>
          <w:color w:val="000000"/>
          <w:sz w:val="28"/>
          <w:szCs w:val="28"/>
        </w:rPr>
        <w:t xml:space="preserve">Code of Virginia § 22.1-271.5 </w:t>
      </w:r>
    </w:p>
    <w:p w14:paraId="4E0A1E5D" w14:textId="77777777" w:rsidR="00F37401" w:rsidRDefault="00F37401" w:rsidP="007B0ED3">
      <w:pPr>
        <w:spacing w:after="0"/>
        <w:rPr>
          <w:b/>
        </w:rPr>
      </w:pPr>
      <w:r>
        <w:br w:type="page"/>
      </w:r>
    </w:p>
    <w:p w14:paraId="753BB637" w14:textId="77777777" w:rsidR="00F37401" w:rsidRDefault="00F37401" w:rsidP="007B0ED3">
      <w:pPr>
        <w:tabs>
          <w:tab w:val="left" w:pos="360"/>
        </w:tabs>
        <w:spacing w:after="0"/>
        <w:jc w:val="center"/>
        <w:rPr>
          <w:b/>
          <w:sz w:val="28"/>
          <w:szCs w:val="28"/>
        </w:rPr>
      </w:pPr>
      <w:r>
        <w:rPr>
          <w:b/>
          <w:sz w:val="28"/>
          <w:szCs w:val="28"/>
        </w:rPr>
        <w:lastRenderedPageBreak/>
        <w:t xml:space="preserve">Virginia Board of Education </w:t>
      </w:r>
    </w:p>
    <w:p w14:paraId="0ECA536B" w14:textId="77777777" w:rsidR="00F37401" w:rsidRDefault="00F37401" w:rsidP="007B0ED3">
      <w:pPr>
        <w:tabs>
          <w:tab w:val="left" w:pos="360"/>
        </w:tabs>
        <w:spacing w:after="0"/>
        <w:jc w:val="center"/>
        <w:rPr>
          <w:b/>
          <w:sz w:val="28"/>
          <w:szCs w:val="28"/>
        </w:rPr>
      </w:pPr>
      <w:r>
        <w:rPr>
          <w:b/>
          <w:sz w:val="28"/>
          <w:szCs w:val="28"/>
        </w:rPr>
        <w:t>Guidelines for Policies on Concussions in Students</w:t>
      </w:r>
    </w:p>
    <w:p w14:paraId="02EEF808" w14:textId="77777777" w:rsidR="00F37401" w:rsidRDefault="00F37401" w:rsidP="007B0ED3">
      <w:pPr>
        <w:pBdr>
          <w:top w:val="nil"/>
          <w:left w:val="nil"/>
          <w:bottom w:val="nil"/>
          <w:right w:val="nil"/>
          <w:between w:val="nil"/>
        </w:pBdr>
        <w:tabs>
          <w:tab w:val="left" w:pos="360"/>
        </w:tabs>
        <w:spacing w:after="0"/>
        <w:rPr>
          <w:b/>
          <w:color w:val="000000"/>
          <w:sz w:val="28"/>
          <w:szCs w:val="28"/>
        </w:rPr>
      </w:pPr>
    </w:p>
    <w:p w14:paraId="24ADFB50" w14:textId="77777777" w:rsidR="00F37401" w:rsidRDefault="00F37401" w:rsidP="007B0ED3">
      <w:pPr>
        <w:pBdr>
          <w:top w:val="nil"/>
          <w:left w:val="nil"/>
          <w:bottom w:val="nil"/>
          <w:right w:val="nil"/>
          <w:between w:val="nil"/>
        </w:pBdr>
        <w:tabs>
          <w:tab w:val="left" w:pos="360"/>
        </w:tabs>
        <w:spacing w:after="0"/>
        <w:jc w:val="center"/>
        <w:rPr>
          <w:b/>
          <w:color w:val="000000"/>
        </w:rPr>
      </w:pPr>
      <w:r>
        <w:rPr>
          <w:b/>
          <w:color w:val="000000"/>
        </w:rPr>
        <w:t>Introduction</w:t>
      </w:r>
    </w:p>
    <w:p w14:paraId="418EEC94" w14:textId="77777777" w:rsidR="00F37401" w:rsidRDefault="00F37401" w:rsidP="007B0ED3">
      <w:pPr>
        <w:pBdr>
          <w:top w:val="nil"/>
          <w:left w:val="nil"/>
          <w:bottom w:val="nil"/>
          <w:right w:val="nil"/>
          <w:between w:val="nil"/>
        </w:pBdr>
        <w:tabs>
          <w:tab w:val="left" w:pos="360"/>
        </w:tabs>
        <w:spacing w:after="0"/>
        <w:rPr>
          <w:color w:val="000000"/>
        </w:rPr>
      </w:pPr>
    </w:p>
    <w:p w14:paraId="2316C34F" w14:textId="77777777" w:rsidR="00F37401" w:rsidRPr="002951B3" w:rsidRDefault="00F37401" w:rsidP="007B0ED3">
      <w:pPr>
        <w:pStyle w:val="Heading1"/>
        <w:spacing w:before="0"/>
        <w:rPr>
          <w:rFonts w:eastAsia="Times New Roman" w:cs="Times New Roman"/>
          <w:color w:val="000000"/>
          <w:szCs w:val="24"/>
        </w:rPr>
      </w:pPr>
      <w:r w:rsidRPr="002951B3">
        <w:rPr>
          <w:rFonts w:eastAsia="Times New Roman" w:cs="Times New Roman"/>
          <w:color w:val="000000"/>
          <w:szCs w:val="24"/>
        </w:rPr>
        <w:t>The purpose of the Virginia Board of Education’s guidelines for policies on concussions in students is to keep students healthy and safe by providing recommendations that support the development and implementation of effective concussion management policies in local school divisions. Through prompt recognition, appropriate response, and a stepwise recovery process managed by a multidisciplinary medical and educational team</w:t>
      </w:r>
      <w:r>
        <w:rPr>
          <w:rFonts w:eastAsia="Times New Roman" w:cs="Times New Roman"/>
          <w:color w:val="000000"/>
          <w:szCs w:val="24"/>
        </w:rPr>
        <w:t>,</w:t>
      </w:r>
      <w:r w:rsidRPr="002951B3">
        <w:rPr>
          <w:rFonts w:eastAsia="Times New Roman" w:cs="Times New Roman"/>
          <w:color w:val="000000"/>
          <w:szCs w:val="24"/>
        </w:rPr>
        <w:t xml:space="preserve"> a student with a concussion can heal while continuing their education. </w:t>
      </w:r>
    </w:p>
    <w:p w14:paraId="3B4F6380" w14:textId="77777777" w:rsidR="00F37401" w:rsidRPr="002951B3" w:rsidRDefault="00F37401" w:rsidP="007B0ED3">
      <w:pPr>
        <w:spacing w:after="0"/>
      </w:pPr>
    </w:p>
    <w:p w14:paraId="6FA8E902" w14:textId="77777777" w:rsidR="00F37401" w:rsidRPr="002951B3" w:rsidRDefault="00F37401" w:rsidP="007B0ED3">
      <w:pPr>
        <w:spacing w:after="0"/>
      </w:pPr>
      <w:r w:rsidRPr="002951B3">
        <w:t>Pursuant to Senate Bill 652, (2010), House Bills 410 and 1096, Senate Bill 172 (2014), House Bill 954 (2016), and House Bill 1930</w:t>
      </w:r>
      <w:r>
        <w:t>,</w:t>
      </w:r>
      <w:r w:rsidRPr="002951B3">
        <w:t xml:space="preserve"> the </w:t>
      </w:r>
      <w:r w:rsidRPr="002951B3">
        <w:rPr>
          <w:i/>
        </w:rPr>
        <w:t>Code of Virginia</w:t>
      </w:r>
      <w:r w:rsidRPr="002951B3">
        <w:t xml:space="preserve"> was amended to include § 22.1-271.5 and § 22.1-271.6 directing the Board of Education to develop, biennially update, and</w:t>
      </w:r>
      <w:r>
        <w:t xml:space="preserve"> distribute to school divisions</w:t>
      </w:r>
      <w:r w:rsidRPr="002951B3">
        <w:t xml:space="preserve"> guidelines for policies dealing with concussions in students and requiring each school division to develop policies and procedures regarding the identification and handling of suspected concussions in students. The full text of the 2010, 2014, 2016</w:t>
      </w:r>
      <w:r>
        <w:t>,</w:t>
      </w:r>
      <w:r w:rsidRPr="002951B3">
        <w:t xml:space="preserve"> and 2019 legislation is available at the end of this document.</w:t>
      </w:r>
    </w:p>
    <w:p w14:paraId="3DFFE4D1" w14:textId="77777777" w:rsidR="00F37401" w:rsidRDefault="00F37401" w:rsidP="007B0ED3">
      <w:pPr>
        <w:spacing w:after="0"/>
      </w:pPr>
    </w:p>
    <w:p w14:paraId="1CF9FFC4" w14:textId="77777777" w:rsidR="00F37401" w:rsidRPr="002951B3" w:rsidRDefault="00F37401" w:rsidP="007B0ED3">
      <w:pPr>
        <w:spacing w:after="0"/>
        <w:rPr>
          <w:color w:val="000000"/>
        </w:rPr>
      </w:pPr>
      <w:r w:rsidRPr="002951B3">
        <w:t>The goals of the Student-Athlete Protection Act (SB</w:t>
      </w:r>
      <w:r>
        <w:t xml:space="preserve"> 652, SB 172, HB 410, HB 1096,</w:t>
      </w:r>
      <w:r w:rsidRPr="002951B3">
        <w:t xml:space="preserve"> HB 953 and HB1930) </w:t>
      </w:r>
      <w:r w:rsidRPr="002951B3">
        <w:rPr>
          <w:color w:val="000000"/>
        </w:rPr>
        <w:t xml:space="preserve">are to ensure that </w:t>
      </w:r>
      <w:r w:rsidRPr="002951B3">
        <w:t xml:space="preserve">students who sustain concussions are properly diagnosed, </w:t>
      </w:r>
      <w:r w:rsidRPr="002951B3">
        <w:rPr>
          <w:color w:val="000000"/>
        </w:rPr>
        <w:t xml:space="preserve">given adequate time to heal, and are </w:t>
      </w:r>
      <w:r w:rsidRPr="002951B3">
        <w:t xml:space="preserve">comprehensively supported until they are symptom free. </w:t>
      </w:r>
      <w:r w:rsidRPr="002951B3">
        <w:rPr>
          <w:color w:val="000000"/>
        </w:rPr>
        <w:t>The cornerstone of effective concussion management is moderating the student’s physical and cognitive activities to levels just below the threshold for the exacerbation of concussion-related symptoms or the emergence of new symptoms.</w:t>
      </w:r>
    </w:p>
    <w:p w14:paraId="3DD5D3E0" w14:textId="77777777" w:rsidR="00F37401" w:rsidRDefault="00F37401" w:rsidP="007B0ED3">
      <w:pPr>
        <w:spacing w:after="0"/>
        <w:rPr>
          <w:color w:val="000000"/>
        </w:rPr>
      </w:pPr>
    </w:p>
    <w:p w14:paraId="4F2E11C4" w14:textId="77777777" w:rsidR="00F37401" w:rsidRPr="002951B3" w:rsidRDefault="00F37401" w:rsidP="007B0ED3">
      <w:pPr>
        <w:spacing w:after="0"/>
        <w:rPr>
          <w:strike/>
          <w:color w:val="000000"/>
        </w:rPr>
      </w:pPr>
      <w:r w:rsidRPr="002951B3">
        <w:t xml:space="preserve">Concussions can happen at any time with or without contact to the head. </w:t>
      </w:r>
      <w:r w:rsidRPr="002951B3">
        <w:rPr>
          <w:color w:val="000000"/>
        </w:rPr>
        <w:t xml:space="preserve">After a concussion, the brain needs to heal. </w:t>
      </w:r>
      <w:r w:rsidRPr="002951B3">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14:paraId="356C5A6E" w14:textId="77777777" w:rsidR="00F37401" w:rsidRDefault="00F37401" w:rsidP="007B0ED3">
      <w:pPr>
        <w:spacing w:after="0"/>
      </w:pPr>
    </w:p>
    <w:p w14:paraId="18D5F9B7" w14:textId="77777777" w:rsidR="00F37401" w:rsidRPr="002951B3" w:rsidRDefault="00F37401" w:rsidP="007B0ED3">
      <w:pPr>
        <w:spacing w:after="0"/>
        <w:rPr>
          <w:color w:val="000000"/>
        </w:rPr>
      </w:pPr>
      <w:r w:rsidRPr="002951B3">
        <w:rPr>
          <w:color w:val="000000"/>
        </w:rPr>
        <w:t>A concussion impacts a student from both the</w:t>
      </w:r>
      <w:r>
        <w:rPr>
          <w:strike/>
          <w:color w:val="000000"/>
        </w:rPr>
        <w:t xml:space="preserve"> </w:t>
      </w:r>
      <w:r w:rsidRPr="002951B3">
        <w:rPr>
          <w:color w:val="000000"/>
        </w:rPr>
        <w:t>medical and educational perspectives</w:t>
      </w:r>
      <w:r>
        <w:rPr>
          <w:color w:val="000000"/>
        </w:rPr>
        <w:t>.</w:t>
      </w:r>
      <w:r w:rsidRPr="002951B3">
        <w:rPr>
          <w:color w:val="000000"/>
        </w:rPr>
        <w:t xml:space="preserve"> </w:t>
      </w:r>
      <w:r w:rsidRPr="002951B3">
        <w:t xml:space="preserve">Implementing a multidisciplinary team approach with appropriate licensed health care providers directing the student’s recovery in collaboration with educational professionals differentiating academic supports is critical to promoting a full recovery. </w:t>
      </w:r>
      <w:r w:rsidRPr="002951B3">
        <w:rPr>
          <w:color w:val="000000"/>
        </w:rPr>
        <w:t xml:space="preserve">Every concussion is different, and </w:t>
      </w:r>
      <w:r w:rsidRPr="002951B3">
        <w:rPr>
          <w:color w:val="000000"/>
        </w:rPr>
        <w:lastRenderedPageBreak/>
        <w:t>each student will have unique symptoms and recovery times. Facilitating/managing a student’s recovery from a concussive injury includes awareness of current symptoms, the pre-injury status of physical and cognitive function, and the student’s sensitivity to ph</w:t>
      </w:r>
      <w:r>
        <w:rPr>
          <w:color w:val="000000"/>
        </w:rPr>
        <w:t>ysical and cognitive exertion.</w:t>
      </w:r>
    </w:p>
    <w:p w14:paraId="63D9AD75" w14:textId="77777777" w:rsidR="00F37401" w:rsidRDefault="00F37401" w:rsidP="007B0ED3">
      <w:pPr>
        <w:spacing w:after="0"/>
        <w:rPr>
          <w:color w:val="000000"/>
        </w:rPr>
      </w:pPr>
    </w:p>
    <w:p w14:paraId="30E04263" w14:textId="77777777" w:rsidR="00F37401" w:rsidRPr="002951B3" w:rsidRDefault="00F37401" w:rsidP="007B0ED3">
      <w:pPr>
        <w:spacing w:after="0"/>
        <w:rPr>
          <w:color w:val="000000"/>
        </w:rPr>
      </w:pPr>
      <w:r>
        <w:rPr>
          <w:color w:val="000000"/>
        </w:rPr>
        <w:t>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w:t>
      </w:r>
      <w:r w:rsidRPr="002951B3">
        <w:rPr>
          <w:color w:val="000000"/>
        </w:rPr>
        <w:t xml:space="preserve">. Students who have symptoms and return to school without a plan for supporting learning are at risk for delayed recovery and ongoing problems with performance. The return to learn protocol for each student will be individualized as some students may need a few days of rest following their injury with a gradual return to school, while others will be able to continue academic work with minimal </w:t>
      </w:r>
      <w:r>
        <w:rPr>
          <w:color w:val="000000"/>
        </w:rPr>
        <w:t>academic adjustments.</w:t>
      </w:r>
    </w:p>
    <w:p w14:paraId="265FA47C" w14:textId="77777777" w:rsidR="00F37401" w:rsidRDefault="00F37401" w:rsidP="007B0ED3">
      <w:pPr>
        <w:spacing w:after="0"/>
        <w:rPr>
          <w:color w:val="000000"/>
        </w:rPr>
      </w:pPr>
    </w:p>
    <w:p w14:paraId="3E35FEB1" w14:textId="77777777" w:rsidR="00F37401" w:rsidRDefault="00F37401" w:rsidP="007B0ED3">
      <w:pPr>
        <w:spacing w:after="0"/>
        <w:rPr>
          <w:color w:val="000000"/>
        </w:rPr>
      </w:pPr>
      <w:r>
        <w:rPr>
          <w:color w:val="000000"/>
        </w:rPr>
        <w:t xml:space="preserve">The “return-to-play” protocols following a concussion are also a stepwise </w:t>
      </w:r>
      <w:r w:rsidRPr="002951B3">
        <w:rPr>
          <w:color w:val="000000"/>
        </w:rPr>
        <w:t>process. Student</w:t>
      </w:r>
      <w:r w:rsidRPr="002951B3">
        <w:t>s</w:t>
      </w:r>
      <w:r>
        <w:rPr>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14:paraId="38789761" w14:textId="77777777" w:rsidR="00F37401" w:rsidRDefault="00F37401" w:rsidP="007B0ED3">
      <w:pPr>
        <w:spacing w:after="0"/>
        <w:rPr>
          <w:color w:val="000000"/>
        </w:rPr>
      </w:pPr>
    </w:p>
    <w:p w14:paraId="05543E3B" w14:textId="77777777" w:rsidR="00F37401" w:rsidRDefault="00F37401" w:rsidP="007B0ED3">
      <w:pPr>
        <w:spacing w:after="0"/>
        <w:rPr>
          <w:b/>
        </w:rPr>
      </w:pPr>
      <w:r>
        <w:rPr>
          <w:color w:val="000000"/>
        </w:rPr>
        <w:t>Most student</w:t>
      </w:r>
      <w:r>
        <w:t>s</w:t>
      </w:r>
      <w:r>
        <w:rPr>
          <w:color w:val="000000"/>
        </w:rPr>
        <w:t xml:space="preserve"> who experience a concussion can recover completely as long as they do not “return-to-learn” or “return-to-play” prematurely. </w:t>
      </w:r>
      <w:r>
        <w:t>Premature return to learn/play may delay and/or impede recovery</w:t>
      </w:r>
      <w:r>
        <w:rPr>
          <w:i/>
        </w:rPr>
        <w:t>.</w:t>
      </w:r>
      <w:r>
        <w:t xml:space="preserve"> Return-to-play should not occur before the student-athlete has managed to return to full academic </w:t>
      </w:r>
      <w:r w:rsidRPr="002951B3">
        <w:t>activities without academic adjustments.</w:t>
      </w:r>
    </w:p>
    <w:p w14:paraId="0BE416AF" w14:textId="77777777" w:rsidR="00F37401" w:rsidRDefault="00F37401" w:rsidP="007B0ED3">
      <w:pPr>
        <w:pBdr>
          <w:top w:val="nil"/>
          <w:left w:val="nil"/>
          <w:bottom w:val="nil"/>
          <w:right w:val="nil"/>
          <w:between w:val="nil"/>
        </w:pBdr>
        <w:tabs>
          <w:tab w:val="left" w:pos="360"/>
        </w:tabs>
        <w:spacing w:after="0"/>
        <w:rPr>
          <w:b/>
          <w:color w:val="000000"/>
          <w:u w:val="single"/>
        </w:rPr>
      </w:pPr>
    </w:p>
    <w:p w14:paraId="4846E25C" w14:textId="77777777" w:rsidR="00F37401" w:rsidRPr="002951B3" w:rsidRDefault="00F37401" w:rsidP="007B0ED3">
      <w:pPr>
        <w:pBdr>
          <w:top w:val="nil"/>
          <w:left w:val="nil"/>
          <w:bottom w:val="nil"/>
          <w:right w:val="nil"/>
          <w:between w:val="nil"/>
        </w:pBdr>
        <w:tabs>
          <w:tab w:val="left" w:pos="360"/>
        </w:tabs>
        <w:spacing w:after="0"/>
        <w:rPr>
          <w:color w:val="000000"/>
        </w:rPr>
      </w:pPr>
      <w:r w:rsidRPr="002951B3">
        <w:rPr>
          <w:color w:val="000000"/>
        </w:rPr>
        <w:t>A large amount of uncertainty exists regarding the cumulative effects of concussions. It is known that following a concussion and throughout the person’s recovery, the brain is</w:t>
      </w:r>
      <w:r>
        <w:rPr>
          <w:color w:val="000000"/>
        </w:rPr>
        <w:t xml:space="preserve"> </w:t>
      </w:r>
      <w:r w:rsidRPr="002951B3">
        <w:rPr>
          <w:color w:val="000000"/>
        </w:rPr>
        <w:t>vulnerable to further injury. If a student sustains a second concussion during this period, the risk of prolonged symptoms increases significa</w:t>
      </w:r>
      <w:r>
        <w:rPr>
          <w:color w:val="000000"/>
        </w:rPr>
        <w:t>ntly, and the consequences of a</w:t>
      </w:r>
      <w:r w:rsidRPr="002951B3">
        <w:rPr>
          <w:color w:val="000000"/>
        </w:rPr>
        <w:t xml:space="preserve"> second concussive impact may be very severe and potentially catastrophic (i.e., “second impact syndrome”). </w:t>
      </w:r>
    </w:p>
    <w:p w14:paraId="6266B265" w14:textId="77777777" w:rsidR="00F37401" w:rsidRDefault="00F37401" w:rsidP="007B0ED3">
      <w:pPr>
        <w:pBdr>
          <w:top w:val="nil"/>
          <w:left w:val="nil"/>
          <w:bottom w:val="nil"/>
          <w:right w:val="nil"/>
          <w:between w:val="nil"/>
        </w:pBdr>
        <w:tabs>
          <w:tab w:val="left" w:pos="360"/>
        </w:tabs>
        <w:spacing w:after="0"/>
        <w:rPr>
          <w:color w:val="000000"/>
        </w:rPr>
      </w:pPr>
    </w:p>
    <w:p w14:paraId="18D6B7C4" w14:textId="77777777" w:rsidR="00F37401" w:rsidRDefault="00F37401" w:rsidP="007B0ED3">
      <w:pPr>
        <w:pBdr>
          <w:top w:val="nil"/>
          <w:left w:val="nil"/>
          <w:bottom w:val="nil"/>
          <w:right w:val="nil"/>
          <w:between w:val="nil"/>
        </w:pBdr>
        <w:tabs>
          <w:tab w:val="left" w:pos="360"/>
        </w:tabs>
        <w:spacing w:after="0"/>
        <w:jc w:val="center"/>
        <w:rPr>
          <w:b/>
          <w:color w:val="000000"/>
          <w:sz w:val="28"/>
          <w:szCs w:val="28"/>
        </w:rPr>
      </w:pPr>
      <w:r>
        <w:rPr>
          <w:b/>
          <w:color w:val="000000"/>
          <w:sz w:val="28"/>
          <w:szCs w:val="28"/>
        </w:rPr>
        <w:t>Definitions</w:t>
      </w:r>
    </w:p>
    <w:p w14:paraId="0054A356" w14:textId="77777777" w:rsidR="00F37401" w:rsidRDefault="00F37401" w:rsidP="007B0ED3">
      <w:pPr>
        <w:pBdr>
          <w:top w:val="nil"/>
          <w:left w:val="nil"/>
          <w:bottom w:val="nil"/>
          <w:right w:val="nil"/>
          <w:between w:val="nil"/>
        </w:pBdr>
        <w:tabs>
          <w:tab w:val="left" w:pos="360"/>
        </w:tabs>
        <w:spacing w:after="0"/>
        <w:rPr>
          <w:color w:val="000000"/>
        </w:rPr>
      </w:pPr>
    </w:p>
    <w:p w14:paraId="4A0AD882" w14:textId="77777777" w:rsidR="00F37401" w:rsidRPr="00E90E46" w:rsidRDefault="00F37401" w:rsidP="007B0ED3">
      <w:pPr>
        <w:spacing w:after="0"/>
      </w:pPr>
      <w:r w:rsidRPr="00E90E46">
        <w:t xml:space="preserve">A </w:t>
      </w:r>
      <w:r w:rsidRPr="00E90E46">
        <w:rPr>
          <w:i/>
        </w:rPr>
        <w:t>concussion</w:t>
      </w:r>
      <w:r w:rsidRPr="00E90E46">
        <w:t xml:space="preserve"> is defined by the 5th International Conference on Concussion in Sports (2016) as a traumatic brain injury induced by biomechanical forces. Several common features that may be utilized in defining the nature of a concussive head injury include </w:t>
      </w:r>
    </w:p>
    <w:p w14:paraId="1D20CAE6" w14:textId="77777777" w:rsidR="00F37401" w:rsidRPr="00E90E46" w:rsidRDefault="00F37401" w:rsidP="007B0ED3">
      <w:pPr>
        <w:numPr>
          <w:ilvl w:val="0"/>
          <w:numId w:val="19"/>
        </w:numPr>
        <w:pBdr>
          <w:top w:val="nil"/>
          <w:left w:val="nil"/>
          <w:bottom w:val="nil"/>
          <w:right w:val="nil"/>
          <w:between w:val="nil"/>
        </w:pBdr>
        <w:spacing w:after="0" w:line="240" w:lineRule="auto"/>
        <w:rPr>
          <w:color w:val="000000"/>
        </w:rPr>
      </w:pPr>
      <w:r w:rsidRPr="00E90E46">
        <w:rPr>
          <w:color w:val="000000"/>
        </w:rPr>
        <w:t xml:space="preserve">A concussion may be caused either by a direct blow to the head, face, neck, or elsewhere on the body with an "impulsive" force transmitted to the head. </w:t>
      </w:r>
    </w:p>
    <w:p w14:paraId="0E1488FD" w14:textId="77777777" w:rsidR="00F37401" w:rsidRPr="00E90E46" w:rsidRDefault="00F37401" w:rsidP="007B0ED3">
      <w:pPr>
        <w:numPr>
          <w:ilvl w:val="0"/>
          <w:numId w:val="19"/>
        </w:numPr>
        <w:pBdr>
          <w:top w:val="nil"/>
          <w:left w:val="nil"/>
          <w:bottom w:val="nil"/>
          <w:right w:val="nil"/>
          <w:between w:val="nil"/>
        </w:pBdr>
        <w:spacing w:after="0" w:line="240" w:lineRule="auto"/>
      </w:pPr>
      <w:r w:rsidRPr="00E90E46">
        <w:rPr>
          <w:color w:val="000000"/>
        </w:rPr>
        <w:lastRenderedPageBreak/>
        <w:t xml:space="preserve">A concussion typically results in the rapid onset of short-lived impairment of neurologic function that resolves spontaneously. However, in some cases, symptoms and signs may evolve over a number of minutes to hours. </w:t>
      </w:r>
    </w:p>
    <w:p w14:paraId="44D80490" w14:textId="77777777" w:rsidR="00F37401" w:rsidRPr="00E90E46" w:rsidRDefault="00F37401" w:rsidP="007B0ED3">
      <w:pPr>
        <w:numPr>
          <w:ilvl w:val="0"/>
          <w:numId w:val="19"/>
        </w:numPr>
        <w:pBdr>
          <w:top w:val="nil"/>
          <w:left w:val="nil"/>
          <w:bottom w:val="nil"/>
          <w:right w:val="nil"/>
          <w:between w:val="nil"/>
        </w:pBdr>
        <w:spacing w:after="0" w:line="240" w:lineRule="auto"/>
      </w:pPr>
      <w:r>
        <w:rPr>
          <w:color w:val="000000"/>
        </w:rPr>
        <w:t>A concussion</w:t>
      </w:r>
      <w:r w:rsidRPr="00E90E46">
        <w:rPr>
          <w:color w:val="000000"/>
        </w:rPr>
        <w:t xml:space="preserve"> may result in neuropathological changes, but the acute signs and symptoms largely reflect a functional disturbance rather than a structural injury and, as such, no abnormality is seen on standard structural neuroimaging studies. </w:t>
      </w:r>
    </w:p>
    <w:p w14:paraId="2E33DA10" w14:textId="77777777" w:rsidR="00F37401" w:rsidRPr="00360B32" w:rsidRDefault="00F37401" w:rsidP="007B0ED3">
      <w:pPr>
        <w:numPr>
          <w:ilvl w:val="0"/>
          <w:numId w:val="19"/>
        </w:numPr>
        <w:pBdr>
          <w:top w:val="nil"/>
          <w:left w:val="nil"/>
          <w:bottom w:val="nil"/>
          <w:right w:val="nil"/>
          <w:between w:val="nil"/>
        </w:pBdr>
        <w:spacing w:after="0" w:line="240" w:lineRule="auto"/>
        <w:rPr>
          <w:color w:val="000000"/>
        </w:rPr>
      </w:pPr>
      <w:r w:rsidRPr="00E90E46">
        <w:rPr>
          <w:color w:val="000000"/>
        </w:rPr>
        <w:t>A concussion results in a wide range of signs and symptoms that</w:t>
      </w:r>
      <w:r>
        <w:rPr>
          <w:color w:val="000000"/>
        </w:rPr>
        <w:t xml:space="preserve"> may or may not involve loss of consciousness. Resolution of the</w:t>
      </w:r>
      <w:r w:rsidRPr="004B11F1">
        <w:rPr>
          <w:color w:val="000000"/>
        </w:rPr>
        <w:t xml:space="preserve"> signs</w:t>
      </w:r>
      <w:r>
        <w:rPr>
          <w:color w:val="000000"/>
        </w:rPr>
        <w:t xml:space="preserve"> and symptoms typically follows a sequential course</w:t>
      </w:r>
      <w:r w:rsidRPr="00C16B7C">
        <w:rPr>
          <w:color w:val="000000"/>
        </w:rPr>
        <w:t xml:space="preserve">. </w:t>
      </w:r>
      <w:r w:rsidRPr="004B11F1">
        <w:rPr>
          <w:color w:val="000000"/>
        </w:rPr>
        <w:t>H</w:t>
      </w:r>
      <w:r w:rsidRPr="00F55BAE">
        <w:rPr>
          <w:color w:val="000000"/>
        </w:rPr>
        <w:t xml:space="preserve">owever, </w:t>
      </w:r>
      <w:r w:rsidRPr="004B11F1">
        <w:rPr>
          <w:color w:val="000000"/>
        </w:rPr>
        <w:t xml:space="preserve">in some cases </w:t>
      </w:r>
      <w:r w:rsidRPr="00F55BAE">
        <w:rPr>
          <w:color w:val="000000"/>
        </w:rPr>
        <w:t xml:space="preserve">symptoms </w:t>
      </w:r>
      <w:r>
        <w:rPr>
          <w:color w:val="000000"/>
        </w:rPr>
        <w:t>may be prolonged.</w:t>
      </w:r>
    </w:p>
    <w:p w14:paraId="164151CF" w14:textId="77777777" w:rsidR="00F37401" w:rsidRPr="00DD2E2D" w:rsidRDefault="00F37401" w:rsidP="007B0ED3">
      <w:pPr>
        <w:numPr>
          <w:ilvl w:val="0"/>
          <w:numId w:val="19"/>
        </w:numPr>
        <w:pBdr>
          <w:top w:val="nil"/>
          <w:left w:val="nil"/>
          <w:bottom w:val="nil"/>
          <w:right w:val="nil"/>
          <w:between w:val="nil"/>
        </w:pBdr>
        <w:spacing w:after="0" w:line="240" w:lineRule="auto"/>
        <w:rPr>
          <w:color w:val="000000"/>
        </w:rPr>
      </w:pPr>
      <w:r>
        <w:t xml:space="preserve">The </w:t>
      </w:r>
      <w:r w:rsidRPr="00360B32">
        <w:t>signs and symptoms cannot be explained by drug, alcohol or medicat</w:t>
      </w:r>
      <w:r>
        <w:t>ion use, other injuries (e.g.,</w:t>
      </w:r>
      <w:r w:rsidRPr="00360B32">
        <w:t xml:space="preserve"> cervical injuries, periphe</w:t>
      </w:r>
      <w:r>
        <w:t>ral vestibular dysfunction</w:t>
      </w:r>
      <w:r w:rsidRPr="00360B32">
        <w:t>)</w:t>
      </w:r>
      <w:r>
        <w:t>,</w:t>
      </w:r>
      <w:r w:rsidRPr="00360B32">
        <w:t xml:space="preserve"> or other comorbidities (e.g., psychological factors or coexisting medical conditions).</w:t>
      </w:r>
    </w:p>
    <w:p w14:paraId="62EC3C4D" w14:textId="77777777" w:rsidR="00F37401" w:rsidRPr="00360B32" w:rsidRDefault="00F37401" w:rsidP="007B0ED3">
      <w:pPr>
        <w:pBdr>
          <w:top w:val="nil"/>
          <w:left w:val="nil"/>
          <w:bottom w:val="nil"/>
          <w:right w:val="nil"/>
          <w:between w:val="nil"/>
        </w:pBdr>
        <w:spacing w:after="0"/>
        <w:ind w:left="720"/>
        <w:rPr>
          <w:color w:val="000000"/>
        </w:rPr>
      </w:pPr>
    </w:p>
    <w:p w14:paraId="1BD24877" w14:textId="77777777" w:rsidR="00F37401" w:rsidRDefault="00F37401" w:rsidP="007B0ED3">
      <w:pPr>
        <w:pBdr>
          <w:top w:val="nil"/>
          <w:left w:val="nil"/>
          <w:bottom w:val="nil"/>
          <w:right w:val="nil"/>
          <w:between w:val="nil"/>
        </w:pBdr>
        <w:spacing w:after="0"/>
        <w:rPr>
          <w:color w:val="000000"/>
        </w:rPr>
      </w:pPr>
      <w:r>
        <w:rPr>
          <w:i/>
          <w:color w:val="000000"/>
        </w:rPr>
        <w:t>Appropriate licensed health care provider</w:t>
      </w:r>
      <w:r>
        <w:rPr>
          <w:color w:val="000000"/>
        </w:rPr>
        <w:t xml:space="preserve"> means a physician </w:t>
      </w:r>
      <w:r w:rsidRPr="004B11F1">
        <w:rPr>
          <w:color w:val="000000"/>
        </w:rPr>
        <w:t>(i.e., M.D., D.O.),</w:t>
      </w:r>
      <w:r>
        <w:rPr>
          <w:color w:val="000000"/>
        </w:rPr>
        <w:t xml:space="preserve"> physician assistant, or athletic trainer licensed by the Virginia Board of Medicine; a neuropsychologist licensed by the Board of Psychology; </w:t>
      </w:r>
      <w:r w:rsidRPr="004B11F1">
        <w:rPr>
          <w:color w:val="000000"/>
        </w:rPr>
        <w:t>a physical therapist licensed by the Virginia Board of Physical Therapy;</w:t>
      </w:r>
      <w:r>
        <w:rPr>
          <w:color w:val="000000"/>
        </w:rPr>
        <w:t xml:space="preserve"> or a nurse practitioner licensed by the Virginia State Board of Nursing. </w:t>
      </w:r>
    </w:p>
    <w:p w14:paraId="6D32C5AF" w14:textId="77777777" w:rsidR="00F37401" w:rsidRDefault="00F37401" w:rsidP="007B0ED3">
      <w:pPr>
        <w:pBdr>
          <w:top w:val="nil"/>
          <w:left w:val="nil"/>
          <w:bottom w:val="nil"/>
          <w:right w:val="nil"/>
          <w:between w:val="nil"/>
        </w:pBdr>
        <w:spacing w:after="0"/>
        <w:rPr>
          <w:color w:val="000000"/>
        </w:rPr>
      </w:pPr>
    </w:p>
    <w:p w14:paraId="4FD6BD37" w14:textId="77777777" w:rsidR="00F37401" w:rsidRDefault="00F37401" w:rsidP="007B0ED3">
      <w:pPr>
        <w:pBdr>
          <w:top w:val="nil"/>
          <w:left w:val="nil"/>
          <w:bottom w:val="nil"/>
          <w:right w:val="nil"/>
          <w:between w:val="nil"/>
        </w:pBdr>
        <w:spacing w:after="0"/>
        <w:rPr>
          <w:color w:val="000000"/>
        </w:rPr>
      </w:pPr>
      <w:r>
        <w:rPr>
          <w:i/>
          <w:color w:val="000000"/>
        </w:rPr>
        <w:t>Cognitive rest</w:t>
      </w:r>
      <w:r>
        <w:rPr>
          <w:b/>
          <w:color w:val="000000"/>
        </w:rPr>
        <w:t xml:space="preserve"> </w:t>
      </w:r>
      <w:r w:rsidRPr="004B11F1">
        <w:rPr>
          <w:color w:val="000000"/>
        </w:rPr>
        <w:t>describes</w:t>
      </w:r>
      <w:r>
        <w:rPr>
          <w:color w:val="000000"/>
        </w:rPr>
        <w:t xml:space="preserve"> limiting cognitive </w:t>
      </w:r>
      <w:r w:rsidRPr="004B11F1">
        <w:rPr>
          <w:color w:val="000000"/>
        </w:rPr>
        <w:t>activities (e.g., reading, writing, video games, homework) below the level that triggers the onset of symptoms in the days following a concussion</w:t>
      </w:r>
      <w:r>
        <w:rPr>
          <w:color w:val="000000"/>
        </w:rPr>
        <w:t xml:space="preserve">. </w:t>
      </w:r>
    </w:p>
    <w:p w14:paraId="7C25BD85" w14:textId="77777777" w:rsidR="00F37401" w:rsidRDefault="00F37401" w:rsidP="007B0ED3">
      <w:pPr>
        <w:pBdr>
          <w:top w:val="nil"/>
          <w:left w:val="nil"/>
          <w:bottom w:val="nil"/>
          <w:right w:val="nil"/>
          <w:between w:val="nil"/>
        </w:pBdr>
        <w:spacing w:after="0"/>
        <w:rPr>
          <w:color w:val="000000"/>
        </w:rPr>
      </w:pPr>
    </w:p>
    <w:p w14:paraId="4EE48FA7" w14:textId="77777777" w:rsidR="00F37401" w:rsidRPr="003F2154" w:rsidRDefault="00F37401" w:rsidP="007B0ED3">
      <w:pPr>
        <w:pBdr>
          <w:top w:val="nil"/>
          <w:left w:val="nil"/>
          <w:bottom w:val="nil"/>
          <w:right w:val="nil"/>
          <w:between w:val="nil"/>
        </w:pBdr>
        <w:spacing w:after="0"/>
        <w:rPr>
          <w:color w:val="000000"/>
        </w:rPr>
      </w:pPr>
      <w:r>
        <w:rPr>
          <w:i/>
          <w:color w:val="000000"/>
        </w:rPr>
        <w:t>Return-to-learn</w:t>
      </w:r>
      <w:r>
        <w:rPr>
          <w:color w:val="000000"/>
        </w:rPr>
        <w:t xml:space="preserve"> protocol </w:t>
      </w:r>
      <w:r w:rsidRPr="004B11F1">
        <w:rPr>
          <w:color w:val="000000"/>
        </w:rPr>
        <w:t>describes the individualized progressive stepwise plan for supporting learning</w:t>
      </w:r>
      <w:r>
        <w:rPr>
          <w:color w:val="000000"/>
        </w:rPr>
        <w:t xml:space="preserve"> </w:t>
      </w:r>
      <w:r w:rsidRPr="003F2154">
        <w:rPr>
          <w:color w:val="000000"/>
        </w:rPr>
        <w:t xml:space="preserve">while the student recovers from a brain injury (i.e., concussion) </w:t>
      </w:r>
      <w:r w:rsidRPr="004B11F1">
        <w:rPr>
          <w:color w:val="000000"/>
        </w:rPr>
        <w:t>that gradually allows</w:t>
      </w:r>
      <w:r w:rsidRPr="003F2154">
        <w:rPr>
          <w:color w:val="000000"/>
        </w:rPr>
        <w:t xml:space="preserve"> the student to participate in classroom activities and learn without worsening symptoms and potentially delaying healing.</w:t>
      </w:r>
    </w:p>
    <w:p w14:paraId="3167C8B8" w14:textId="77777777" w:rsidR="00F37401" w:rsidRDefault="00F37401" w:rsidP="007B0ED3">
      <w:pPr>
        <w:pBdr>
          <w:top w:val="nil"/>
          <w:left w:val="nil"/>
          <w:bottom w:val="nil"/>
          <w:right w:val="nil"/>
          <w:between w:val="nil"/>
        </w:pBdr>
        <w:spacing w:after="0"/>
        <w:rPr>
          <w:color w:val="000000"/>
        </w:rPr>
      </w:pPr>
    </w:p>
    <w:p w14:paraId="758C0685" w14:textId="77777777" w:rsidR="00F37401" w:rsidRPr="004B11F1" w:rsidRDefault="00F37401" w:rsidP="007B0ED3">
      <w:pPr>
        <w:pBdr>
          <w:top w:val="nil"/>
          <w:left w:val="nil"/>
          <w:bottom w:val="nil"/>
          <w:right w:val="nil"/>
          <w:between w:val="nil"/>
        </w:pBdr>
        <w:spacing w:after="0"/>
        <w:rPr>
          <w:color w:val="000000"/>
        </w:rPr>
      </w:pPr>
      <w:r w:rsidRPr="004B11F1">
        <w:rPr>
          <w:i/>
          <w:color w:val="000000"/>
        </w:rPr>
        <w:t>Return-to-activity</w:t>
      </w:r>
      <w:r w:rsidRPr="004B11F1">
        <w:rPr>
          <w:color w:val="000000"/>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14:paraId="17E307B1" w14:textId="77777777" w:rsidR="00F37401" w:rsidRDefault="00F37401" w:rsidP="007B0ED3">
      <w:pPr>
        <w:pBdr>
          <w:top w:val="nil"/>
          <w:left w:val="nil"/>
          <w:bottom w:val="nil"/>
          <w:right w:val="nil"/>
          <w:between w:val="nil"/>
        </w:pBdr>
        <w:spacing w:after="0"/>
        <w:rPr>
          <w:color w:val="000000"/>
        </w:rPr>
      </w:pPr>
    </w:p>
    <w:p w14:paraId="7BAAD003" w14:textId="77777777" w:rsidR="00F37401" w:rsidRDefault="00F37401" w:rsidP="007B0ED3">
      <w:pPr>
        <w:pBdr>
          <w:top w:val="nil"/>
          <w:left w:val="nil"/>
          <w:bottom w:val="nil"/>
          <w:right w:val="nil"/>
          <w:between w:val="nil"/>
        </w:pBdr>
        <w:spacing w:after="0"/>
        <w:rPr>
          <w:strike/>
          <w:color w:val="000000"/>
        </w:rPr>
      </w:pPr>
      <w:r>
        <w:rPr>
          <w:i/>
          <w:color w:val="000000"/>
        </w:rPr>
        <w:t xml:space="preserve">Return-to-play </w:t>
      </w:r>
      <w:r w:rsidRPr="004B11F1">
        <w:rPr>
          <w:color w:val="000000"/>
        </w:rPr>
        <w:t>describes a gradual, stepwise increase in physical demands without return of symptoms for students participating in a sports program</w:t>
      </w:r>
      <w:r>
        <w:rPr>
          <w:color w:val="000000"/>
        </w:rPr>
        <w:t>.</w:t>
      </w:r>
    </w:p>
    <w:p w14:paraId="62FB0490" w14:textId="77777777" w:rsidR="00F37401" w:rsidRDefault="00F37401" w:rsidP="007B0ED3">
      <w:pPr>
        <w:pBdr>
          <w:top w:val="nil"/>
          <w:left w:val="nil"/>
          <w:bottom w:val="nil"/>
          <w:right w:val="nil"/>
          <w:between w:val="nil"/>
        </w:pBdr>
        <w:spacing w:after="0"/>
        <w:rPr>
          <w:strike/>
          <w:color w:val="000000"/>
        </w:rPr>
      </w:pPr>
    </w:p>
    <w:p w14:paraId="52EB03B8" w14:textId="77777777" w:rsidR="00F37401" w:rsidRPr="004B11F1" w:rsidRDefault="00F37401" w:rsidP="007B0ED3">
      <w:pPr>
        <w:pBdr>
          <w:top w:val="nil"/>
          <w:left w:val="nil"/>
          <w:bottom w:val="nil"/>
          <w:right w:val="nil"/>
          <w:between w:val="nil"/>
        </w:pBdr>
        <w:spacing w:after="0"/>
        <w:rPr>
          <w:strike/>
          <w:color w:val="000000"/>
        </w:rPr>
      </w:pPr>
      <w:r>
        <w:rPr>
          <w:i/>
          <w:color w:val="000000"/>
        </w:rPr>
        <w:t>Non-interscholastic youth sports program</w:t>
      </w:r>
      <w:r>
        <w:rPr>
          <w:color w:val="000000"/>
        </w:rPr>
        <w:t xml:space="preserve"> </w:t>
      </w:r>
      <w:r w:rsidRPr="004B11F1">
        <w:rPr>
          <w:color w:val="000000"/>
        </w:rPr>
        <w:t xml:space="preserve">describes </w:t>
      </w:r>
      <w:r w:rsidRPr="007943A6">
        <w:rPr>
          <w:color w:val="000000"/>
        </w:rPr>
        <w:t>a program organized for recreational athletic competition or recreational athletic instruction for youth</w:t>
      </w:r>
      <w:r w:rsidRPr="004B11F1">
        <w:rPr>
          <w:color w:val="000000"/>
        </w:rPr>
        <w:t xml:space="preserve"> that does not fall within the jurisdiction of the local school division. </w:t>
      </w:r>
    </w:p>
    <w:p w14:paraId="1CFA89E7" w14:textId="77777777" w:rsidR="00F37401" w:rsidRDefault="00F37401" w:rsidP="007B0ED3">
      <w:pPr>
        <w:spacing w:after="0"/>
        <w:rPr>
          <w:b/>
        </w:rPr>
      </w:pPr>
    </w:p>
    <w:p w14:paraId="52893783" w14:textId="77777777" w:rsidR="00F37401" w:rsidRDefault="00F37401" w:rsidP="007B0ED3">
      <w:pPr>
        <w:tabs>
          <w:tab w:val="left" w:pos="720"/>
          <w:tab w:val="left" w:pos="900"/>
          <w:tab w:val="left" w:pos="990"/>
          <w:tab w:val="left" w:pos="2250"/>
        </w:tabs>
        <w:spacing w:after="0"/>
        <w:jc w:val="center"/>
        <w:rPr>
          <w:b/>
          <w:sz w:val="28"/>
          <w:szCs w:val="28"/>
        </w:rPr>
      </w:pPr>
      <w:r>
        <w:rPr>
          <w:b/>
          <w:sz w:val="28"/>
          <w:szCs w:val="28"/>
        </w:rPr>
        <w:t>Virginia Board of Education Guidelines</w:t>
      </w:r>
    </w:p>
    <w:p w14:paraId="75237933" w14:textId="77777777" w:rsidR="00F37401" w:rsidRDefault="00F37401" w:rsidP="007B0ED3">
      <w:pPr>
        <w:spacing w:after="0"/>
        <w:jc w:val="center"/>
        <w:rPr>
          <w:b/>
        </w:rPr>
      </w:pPr>
    </w:p>
    <w:p w14:paraId="6CED86D8" w14:textId="77777777" w:rsidR="00F37401" w:rsidRDefault="00F37401" w:rsidP="007B0ED3">
      <w:pPr>
        <w:numPr>
          <w:ilvl w:val="0"/>
          <w:numId w:val="3"/>
        </w:numPr>
        <w:pBdr>
          <w:top w:val="nil"/>
          <w:left w:val="nil"/>
          <w:bottom w:val="nil"/>
          <w:right w:val="nil"/>
          <w:between w:val="nil"/>
        </w:pBdr>
        <w:spacing w:after="0" w:line="240" w:lineRule="auto"/>
        <w:ind w:left="360"/>
        <w:rPr>
          <w:b/>
          <w:color w:val="000000"/>
        </w:rPr>
      </w:pPr>
      <w:r>
        <w:rPr>
          <w:b/>
          <w:color w:val="000000"/>
        </w:rPr>
        <w:lastRenderedPageBreak/>
        <w:t>Policies and Procedures</w:t>
      </w:r>
    </w:p>
    <w:p w14:paraId="6F5B0D45" w14:textId="77777777" w:rsidR="00F37401" w:rsidRPr="007943A6" w:rsidRDefault="00F37401" w:rsidP="007B0ED3">
      <w:pPr>
        <w:numPr>
          <w:ilvl w:val="0"/>
          <w:numId w:val="29"/>
        </w:numPr>
        <w:pBdr>
          <w:top w:val="nil"/>
          <w:left w:val="nil"/>
          <w:bottom w:val="nil"/>
          <w:right w:val="nil"/>
          <w:between w:val="nil"/>
        </w:pBdr>
        <w:spacing w:after="0" w:line="240" w:lineRule="auto"/>
        <w:rPr>
          <w:color w:val="000000"/>
        </w:rPr>
      </w:pPr>
      <w:r w:rsidRPr="007943A6">
        <w:rPr>
          <w:color w:val="000000"/>
        </w:rPr>
        <w:t xml:space="preserve">Each school division shall develop and biennially update policies and procedures regarding the identification and comprehensive management of all students suspected and/or diagnosed with a concussion. </w:t>
      </w:r>
    </w:p>
    <w:p w14:paraId="1318F333" w14:textId="77777777" w:rsidR="00F37401" w:rsidRDefault="00F37401" w:rsidP="007B0ED3">
      <w:pPr>
        <w:numPr>
          <w:ilvl w:val="0"/>
          <w:numId w:val="29"/>
        </w:numPr>
        <w:pBdr>
          <w:top w:val="nil"/>
          <w:left w:val="nil"/>
          <w:bottom w:val="nil"/>
          <w:right w:val="nil"/>
          <w:between w:val="nil"/>
        </w:pBdr>
        <w:spacing w:after="0" w:line="240" w:lineRule="auto"/>
        <w:rPr>
          <w:color w:val="000000"/>
        </w:rPr>
      </w:pPr>
      <w:r w:rsidRPr="007943A6">
        <w:rPr>
          <w:color w:val="000000"/>
        </w:rPr>
        <w:t>In order to participate in any extracurricular athletic activity, each student-athlete and the student-athlete's parent or guardian shall review, on an annual basis</w:t>
      </w:r>
      <w:r>
        <w:rPr>
          <w:color w:val="000000"/>
        </w:rPr>
        <w:t>,</w:t>
      </w:r>
      <w:r w:rsidRPr="007943A6">
        <w:rPr>
          <w:color w:val="000000"/>
        </w:rPr>
        <w:t xml:space="preserve"> information on concussions provided by the school division.  After reviewing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sidRPr="004B11F1">
        <w:rPr>
          <w:color w:val="000000"/>
        </w:rPr>
        <w:t xml:space="preserve"> prior to participation.</w:t>
      </w:r>
    </w:p>
    <w:p w14:paraId="3F36AAFE" w14:textId="77777777" w:rsidR="00F37401" w:rsidRPr="004B11F1" w:rsidRDefault="00F37401" w:rsidP="007B0ED3">
      <w:pPr>
        <w:numPr>
          <w:ilvl w:val="0"/>
          <w:numId w:val="29"/>
        </w:numPr>
        <w:pBdr>
          <w:top w:val="nil"/>
          <w:left w:val="nil"/>
          <w:bottom w:val="nil"/>
          <w:right w:val="nil"/>
          <w:between w:val="nil"/>
        </w:pBdr>
        <w:spacing w:after="0" w:line="240" w:lineRule="auto"/>
        <w:rPr>
          <w:color w:val="000000"/>
        </w:rPr>
      </w:pPr>
      <w:r w:rsidRPr="004B11F1">
        <w:rPr>
          <w:color w:val="000000"/>
        </w:rPr>
        <w:t xml:space="preserve">Concussion education programs may include, but are not limited to </w:t>
      </w:r>
    </w:p>
    <w:p w14:paraId="2F4AA658" w14:textId="77777777" w:rsidR="00F37401" w:rsidRPr="004B11F1" w:rsidRDefault="00F37401" w:rsidP="007B0ED3">
      <w:pPr>
        <w:pStyle w:val="ListParagraph"/>
        <w:numPr>
          <w:ilvl w:val="0"/>
          <w:numId w:val="39"/>
        </w:numPr>
        <w:pBdr>
          <w:top w:val="nil"/>
          <w:left w:val="nil"/>
          <w:bottom w:val="nil"/>
          <w:right w:val="nil"/>
          <w:between w:val="nil"/>
        </w:pBdr>
        <w:spacing w:after="0" w:line="240" w:lineRule="auto"/>
        <w:rPr>
          <w:color w:val="000000"/>
        </w:rPr>
      </w:pPr>
      <w:r w:rsidRPr="004B11F1">
        <w:rPr>
          <w:color w:val="000000"/>
        </w:rPr>
        <w:t>Common signs and symptoms of a concussion which include somatic (physical), vestibular and/or oculomotor (balance), cognitive (thinking), emotional, and sleep-related symptoms.</w:t>
      </w:r>
    </w:p>
    <w:p w14:paraId="5DDC502A" w14:textId="77777777" w:rsidR="00F37401" w:rsidRPr="004B11F1" w:rsidRDefault="00F37401" w:rsidP="007B0ED3">
      <w:pPr>
        <w:pStyle w:val="ListParagraph"/>
        <w:numPr>
          <w:ilvl w:val="0"/>
          <w:numId w:val="39"/>
        </w:numPr>
        <w:pBdr>
          <w:top w:val="nil"/>
          <w:left w:val="nil"/>
          <w:bottom w:val="nil"/>
          <w:right w:val="nil"/>
          <w:between w:val="nil"/>
        </w:pBdr>
        <w:spacing w:after="0" w:line="240" w:lineRule="auto"/>
        <w:rPr>
          <w:color w:val="000000"/>
        </w:rPr>
      </w:pPr>
      <w:r w:rsidRPr="004B11F1">
        <w:rPr>
          <w:color w:val="000000"/>
        </w:rPr>
        <w:t>Early recognition, prompt response, and ongoing management of a student displaying signs and symptoms of a concussion will positively influence recovery.</w:t>
      </w:r>
    </w:p>
    <w:p w14:paraId="67FC3F0F" w14:textId="77777777" w:rsidR="00F37401" w:rsidRPr="004B11F1" w:rsidRDefault="00F37401" w:rsidP="007B0ED3">
      <w:pPr>
        <w:pStyle w:val="ListParagraph"/>
        <w:numPr>
          <w:ilvl w:val="0"/>
          <w:numId w:val="39"/>
        </w:numPr>
        <w:pBdr>
          <w:top w:val="nil"/>
          <w:left w:val="nil"/>
          <w:bottom w:val="nil"/>
          <w:right w:val="nil"/>
          <w:between w:val="nil"/>
        </w:pBdr>
        <w:spacing w:after="0" w:line="240" w:lineRule="auto"/>
        <w:rPr>
          <w:color w:val="000000"/>
        </w:rPr>
      </w:pPr>
      <w:r w:rsidRPr="004B11F1">
        <w:rPr>
          <w:color w:val="000000"/>
        </w:rPr>
        <w:t>Students who continue to play immediately following a concussion may experience increased symptoms, risk for further injury, prolonged recovery, and acute mental health changes (e.g., depression, anxiety).</w:t>
      </w:r>
    </w:p>
    <w:p w14:paraId="530C208D" w14:textId="77777777" w:rsidR="00F37401" w:rsidRPr="004B11F1" w:rsidRDefault="00F37401" w:rsidP="007B0ED3">
      <w:pPr>
        <w:pStyle w:val="ListParagraph"/>
        <w:numPr>
          <w:ilvl w:val="0"/>
          <w:numId w:val="39"/>
        </w:numPr>
        <w:pBdr>
          <w:top w:val="nil"/>
          <w:left w:val="nil"/>
          <w:bottom w:val="nil"/>
          <w:right w:val="nil"/>
          <w:between w:val="nil"/>
        </w:pBdr>
        <w:spacing w:after="0" w:line="240" w:lineRule="auto"/>
        <w:rPr>
          <w:color w:val="000000"/>
        </w:rPr>
      </w:pPr>
      <w:r w:rsidRPr="004B11F1">
        <w:rPr>
          <w:color w:val="000000"/>
        </w:rPr>
        <w:t>Short- and long-term physical and cognitive symptoms may negatively impact learning and academic performance.</w:t>
      </w:r>
    </w:p>
    <w:p w14:paraId="1349B5F7" w14:textId="77777777" w:rsidR="00F37401" w:rsidRPr="004B11F1" w:rsidRDefault="00F37401" w:rsidP="007B0ED3">
      <w:pPr>
        <w:pStyle w:val="ListParagraph"/>
        <w:numPr>
          <w:ilvl w:val="0"/>
          <w:numId w:val="39"/>
        </w:numPr>
        <w:pBdr>
          <w:top w:val="nil"/>
          <w:left w:val="nil"/>
          <w:bottom w:val="nil"/>
          <w:right w:val="nil"/>
          <w:between w:val="nil"/>
        </w:pBdr>
        <w:spacing w:after="0" w:line="240" w:lineRule="auto"/>
        <w:rPr>
          <w:color w:val="000000"/>
        </w:rPr>
      </w:pPr>
      <w:r w:rsidRPr="004B11F1">
        <w:rPr>
          <w:color w:val="000000"/>
        </w:rPr>
        <w:t>Demanding physical or learning environments may exacerbate symptoms.</w:t>
      </w:r>
    </w:p>
    <w:p w14:paraId="0DD6780F" w14:textId="77777777" w:rsidR="00F37401" w:rsidRPr="004B11F1" w:rsidRDefault="00F37401" w:rsidP="007B0ED3">
      <w:pPr>
        <w:pStyle w:val="ListParagraph"/>
        <w:numPr>
          <w:ilvl w:val="0"/>
          <w:numId w:val="39"/>
        </w:numPr>
        <w:pBdr>
          <w:top w:val="nil"/>
          <w:left w:val="nil"/>
          <w:bottom w:val="nil"/>
          <w:right w:val="nil"/>
          <w:between w:val="nil"/>
        </w:pBdr>
        <w:spacing w:after="0" w:line="240" w:lineRule="auto"/>
        <w:rPr>
          <w:color w:val="000000"/>
        </w:rPr>
      </w:pPr>
      <w:r w:rsidRPr="004B11F1">
        <w:rPr>
          <w:color w:val="000000"/>
          <w:highlight w:val="white"/>
        </w:rPr>
        <w:t xml:space="preserve">Second impact syndrome </w:t>
      </w:r>
      <w:r w:rsidRPr="004B11F1">
        <w:rPr>
          <w:color w:val="000000"/>
          <w:shd w:val="clear" w:color="auto" w:fill="FFFFFF"/>
        </w:rPr>
        <w:t>is a rare condition that can occur when a student suffers a second head injury prior to healing from the initial injury and can lead to severe brain damage, neurological problems, and even death.</w:t>
      </w:r>
    </w:p>
    <w:p w14:paraId="77C89B2E" w14:textId="77777777" w:rsidR="00F37401" w:rsidRPr="004B11F1" w:rsidRDefault="00F37401" w:rsidP="007B0ED3">
      <w:pPr>
        <w:pStyle w:val="ListParagraph"/>
        <w:numPr>
          <w:ilvl w:val="0"/>
          <w:numId w:val="39"/>
        </w:numPr>
        <w:pBdr>
          <w:top w:val="nil"/>
          <w:left w:val="nil"/>
          <w:bottom w:val="nil"/>
          <w:right w:val="nil"/>
          <w:between w:val="nil"/>
        </w:pBdr>
        <w:spacing w:after="0" w:line="240" w:lineRule="auto"/>
        <w:rPr>
          <w:color w:val="000000"/>
        </w:rPr>
      </w:pPr>
      <w:r w:rsidRPr="004B11F1">
        <w:rPr>
          <w:color w:val="000000"/>
        </w:rPr>
        <w:t>The majority of students and athletes will make a full recovery and return to school and participation in interscholastic activities following a diagnosed concussion.</w:t>
      </w:r>
      <w:r>
        <w:rPr>
          <w:color w:val="000000"/>
        </w:rPr>
        <w:t xml:space="preserve"> </w:t>
      </w:r>
    </w:p>
    <w:p w14:paraId="65F63BB4" w14:textId="77777777" w:rsidR="00F37401" w:rsidRPr="007943A6" w:rsidRDefault="00F37401" w:rsidP="007B0ED3">
      <w:pPr>
        <w:pStyle w:val="ListParagraph"/>
        <w:numPr>
          <w:ilvl w:val="0"/>
          <w:numId w:val="29"/>
        </w:numPr>
        <w:pBdr>
          <w:top w:val="nil"/>
          <w:left w:val="nil"/>
          <w:bottom w:val="nil"/>
          <w:right w:val="nil"/>
          <w:between w:val="nil"/>
        </w:pBdr>
        <w:spacing w:after="0" w:line="240" w:lineRule="auto"/>
        <w:rPr>
          <w:color w:val="000000"/>
        </w:rPr>
      </w:pPr>
      <w:r w:rsidRPr="007943A6">
        <w:rPr>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14:paraId="325D5C4E" w14:textId="77777777" w:rsidR="00F37401" w:rsidRPr="00615C74" w:rsidRDefault="00F37401" w:rsidP="007B0ED3">
      <w:pPr>
        <w:pStyle w:val="ListParagraph"/>
        <w:numPr>
          <w:ilvl w:val="0"/>
          <w:numId w:val="29"/>
        </w:numPr>
        <w:pBdr>
          <w:top w:val="nil"/>
          <w:left w:val="nil"/>
          <w:bottom w:val="nil"/>
          <w:right w:val="nil"/>
          <w:between w:val="nil"/>
        </w:pBdr>
        <w:spacing w:after="0" w:line="240" w:lineRule="auto"/>
        <w:rPr>
          <w:color w:val="000000"/>
        </w:rPr>
      </w:pPr>
      <w:r w:rsidRPr="004B11F1">
        <w:rPr>
          <w:color w:val="000000"/>
        </w:rPr>
        <w:t>Appropriate licensed health care providers or properly trained individuals evaluating student-athletes at the time of injury will utilize a standardized concussion sideline assessment instrument. Sideline Concussion Assessment Tool (</w:t>
      </w:r>
      <w:r w:rsidRPr="00615C74">
        <w:rPr>
          <w:color w:val="000000"/>
        </w:rPr>
        <w:t xml:space="preserve">Sport Concussion Assessment Tool-3 (SCAT3) Tandem-Gait, SCAT-5ChildSCAT5), the Standardized Assessment of Concussion (SAC), and the Modified Balance Error Scoring System (mBESS) are examples of sideline concussion assessment tools that test cognitive </w:t>
      </w:r>
      <w:r w:rsidRPr="00615C74">
        <w:rPr>
          <w:color w:val="000000"/>
        </w:rPr>
        <w:lastRenderedPageBreak/>
        <w:t>function and postural stability. A list of assessment tools is located</w:t>
      </w:r>
      <w:r w:rsidRPr="004B11F1">
        <w:rPr>
          <w:color w:val="000000"/>
        </w:rPr>
        <w:t xml:space="preserve"> in the Resources section of these guidelines.</w:t>
      </w:r>
    </w:p>
    <w:p w14:paraId="42AAF61A" w14:textId="77777777" w:rsidR="00F37401" w:rsidRPr="00615C74" w:rsidRDefault="00F37401" w:rsidP="007B0ED3">
      <w:pPr>
        <w:pStyle w:val="ListParagraph"/>
        <w:numPr>
          <w:ilvl w:val="0"/>
          <w:numId w:val="29"/>
        </w:numPr>
        <w:pBdr>
          <w:top w:val="nil"/>
          <w:left w:val="nil"/>
          <w:bottom w:val="nil"/>
          <w:right w:val="nil"/>
          <w:between w:val="nil"/>
        </w:pBdr>
        <w:spacing w:after="0" w:line="240" w:lineRule="auto"/>
        <w:rPr>
          <w:color w:val="000000"/>
        </w:rPr>
      </w:pPr>
      <w:r w:rsidRPr="00615C74">
        <w:rPr>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14:paraId="33B00E26" w14:textId="77777777" w:rsidR="00F37401" w:rsidRDefault="00F37401" w:rsidP="007B0ED3">
      <w:pPr>
        <w:spacing w:after="0"/>
        <w:jc w:val="center"/>
        <w:rPr>
          <w:b/>
        </w:rPr>
      </w:pPr>
    </w:p>
    <w:p w14:paraId="041BA552" w14:textId="77777777" w:rsidR="00F37401" w:rsidRPr="002248C4" w:rsidRDefault="00F37401" w:rsidP="007B0ED3">
      <w:pPr>
        <w:numPr>
          <w:ilvl w:val="0"/>
          <w:numId w:val="3"/>
        </w:numPr>
        <w:pBdr>
          <w:top w:val="nil"/>
          <w:left w:val="nil"/>
          <w:bottom w:val="nil"/>
          <w:right w:val="nil"/>
          <w:between w:val="nil"/>
        </w:pBdr>
        <w:spacing w:after="0" w:line="240" w:lineRule="auto"/>
        <w:ind w:left="360"/>
        <w:rPr>
          <w:b/>
          <w:color w:val="000000"/>
        </w:rPr>
      </w:pPr>
      <w:r w:rsidRPr="002248C4">
        <w:rPr>
          <w:b/>
          <w:color w:val="000000"/>
        </w:rPr>
        <w:t>Recognition</w:t>
      </w:r>
    </w:p>
    <w:p w14:paraId="33A1E247" w14:textId="77777777" w:rsidR="00F37401" w:rsidRPr="002248C4" w:rsidRDefault="00F37401" w:rsidP="007B0ED3">
      <w:pPr>
        <w:numPr>
          <w:ilvl w:val="0"/>
          <w:numId w:val="28"/>
        </w:numPr>
        <w:pBdr>
          <w:top w:val="nil"/>
          <w:left w:val="nil"/>
          <w:bottom w:val="nil"/>
          <w:right w:val="nil"/>
          <w:between w:val="nil"/>
        </w:pBdr>
        <w:spacing w:after="0" w:line="240" w:lineRule="auto"/>
        <w:ind w:left="1080"/>
        <w:rPr>
          <w:color w:val="000000"/>
        </w:rPr>
      </w:pPr>
      <w:r w:rsidRPr="002248C4">
        <w:rPr>
          <w:color w:val="000000"/>
        </w:rPr>
        <w:t>Recognition and appropriate response to concussions when they first occur can prevent further injury.</w:t>
      </w:r>
    </w:p>
    <w:p w14:paraId="64728D11" w14:textId="77777777" w:rsidR="00F37401" w:rsidRPr="002248C4" w:rsidRDefault="00F37401" w:rsidP="007B0ED3">
      <w:pPr>
        <w:numPr>
          <w:ilvl w:val="0"/>
          <w:numId w:val="28"/>
        </w:numPr>
        <w:pBdr>
          <w:top w:val="nil"/>
          <w:left w:val="nil"/>
          <w:bottom w:val="nil"/>
          <w:right w:val="nil"/>
          <w:between w:val="nil"/>
        </w:pBdr>
        <w:spacing w:after="0" w:line="240" w:lineRule="auto"/>
        <w:ind w:left="1080"/>
        <w:rPr>
          <w:color w:val="000000"/>
        </w:rPr>
      </w:pPr>
      <w:r w:rsidRPr="002248C4">
        <w:rPr>
          <w:color w:val="000000"/>
        </w:rPr>
        <w:t>Identifying a concussion begins with recognizing a mechanism of injury (contact to head</w:t>
      </w:r>
      <w:r>
        <w:rPr>
          <w:color w:val="000000"/>
        </w:rPr>
        <w:t xml:space="preserve"> and/or body),</w:t>
      </w:r>
      <w:r w:rsidRPr="002248C4">
        <w:rPr>
          <w:color w:val="000000"/>
        </w:rPr>
        <w:t xml:space="preserve"> and the associated signs and symptoms that develop in the minutes, hours, or days following an injury.</w:t>
      </w:r>
    </w:p>
    <w:p w14:paraId="199AA5C3" w14:textId="77777777" w:rsidR="00F37401" w:rsidRPr="002248C4" w:rsidRDefault="00F37401" w:rsidP="007B0ED3">
      <w:pPr>
        <w:numPr>
          <w:ilvl w:val="0"/>
          <w:numId w:val="28"/>
        </w:numPr>
        <w:pBdr>
          <w:top w:val="nil"/>
          <w:left w:val="nil"/>
          <w:bottom w:val="nil"/>
          <w:right w:val="nil"/>
          <w:between w:val="nil"/>
        </w:pBdr>
        <w:spacing w:after="0" w:line="240" w:lineRule="auto"/>
        <w:ind w:left="1080"/>
        <w:rPr>
          <w:color w:val="000000"/>
        </w:rPr>
      </w:pPr>
      <w:r w:rsidRPr="002248C4">
        <w:rPr>
          <w:color w:val="000000"/>
        </w:rPr>
        <w:t>The child’s developmental age may impact their ability to recognize or articulate how they are feeling, or that an injury has occurred.</w:t>
      </w:r>
    </w:p>
    <w:p w14:paraId="5CD5E27C" w14:textId="77777777" w:rsidR="00F37401" w:rsidRPr="002248C4" w:rsidRDefault="00F37401" w:rsidP="007B0ED3">
      <w:pPr>
        <w:numPr>
          <w:ilvl w:val="0"/>
          <w:numId w:val="28"/>
        </w:numPr>
        <w:pBdr>
          <w:top w:val="nil"/>
          <w:left w:val="nil"/>
          <w:bottom w:val="nil"/>
          <w:right w:val="nil"/>
          <w:between w:val="nil"/>
        </w:pBdr>
        <w:spacing w:after="0" w:line="240" w:lineRule="auto"/>
        <w:ind w:left="1080"/>
        <w:rPr>
          <w:color w:val="000000"/>
        </w:rPr>
      </w:pPr>
      <w:r w:rsidRPr="002248C4">
        <w:rPr>
          <w:color w:val="000000"/>
        </w:rPr>
        <w:t>School personnel may need to rely on observable changes in behavior (signs) to identify any ongoing or new symptoms or impairment which may include but are not limited to</w:t>
      </w:r>
    </w:p>
    <w:p w14:paraId="145E952D" w14:textId="77777777" w:rsidR="00F37401" w:rsidRPr="002248C4" w:rsidRDefault="00F37401" w:rsidP="007B0ED3">
      <w:pPr>
        <w:numPr>
          <w:ilvl w:val="4"/>
          <w:numId w:val="6"/>
        </w:numPr>
        <w:pBdr>
          <w:top w:val="nil"/>
          <w:left w:val="nil"/>
          <w:bottom w:val="nil"/>
          <w:right w:val="nil"/>
          <w:between w:val="nil"/>
        </w:pBdr>
        <w:spacing w:after="0" w:line="240" w:lineRule="auto"/>
        <w:ind w:left="1800"/>
        <w:rPr>
          <w:color w:val="000000"/>
        </w:rPr>
      </w:pPr>
      <w:r w:rsidRPr="002248C4">
        <w:rPr>
          <w:color w:val="000000"/>
        </w:rPr>
        <w:t xml:space="preserve">Changes in play patterns. </w:t>
      </w:r>
    </w:p>
    <w:p w14:paraId="0B8DA8EE" w14:textId="77777777" w:rsidR="00F37401" w:rsidRPr="002248C4" w:rsidRDefault="00F37401" w:rsidP="007B0ED3">
      <w:pPr>
        <w:numPr>
          <w:ilvl w:val="4"/>
          <w:numId w:val="6"/>
        </w:numPr>
        <w:pBdr>
          <w:top w:val="nil"/>
          <w:left w:val="nil"/>
          <w:bottom w:val="nil"/>
          <w:right w:val="nil"/>
          <w:between w:val="nil"/>
        </w:pBdr>
        <w:spacing w:after="0" w:line="240" w:lineRule="auto"/>
        <w:ind w:left="1800"/>
        <w:rPr>
          <w:color w:val="000000"/>
        </w:rPr>
      </w:pPr>
      <w:r w:rsidRPr="002248C4">
        <w:rPr>
          <w:color w:val="000000"/>
        </w:rPr>
        <w:t xml:space="preserve">Noticeable undue fatigue. </w:t>
      </w:r>
    </w:p>
    <w:p w14:paraId="5496742C" w14:textId="77777777" w:rsidR="00F37401" w:rsidRPr="002248C4" w:rsidRDefault="00F37401" w:rsidP="007B0ED3">
      <w:pPr>
        <w:numPr>
          <w:ilvl w:val="4"/>
          <w:numId w:val="6"/>
        </w:numPr>
        <w:pBdr>
          <w:top w:val="nil"/>
          <w:left w:val="nil"/>
          <w:bottom w:val="nil"/>
          <w:right w:val="nil"/>
          <w:between w:val="nil"/>
        </w:pBdr>
        <w:spacing w:after="0" w:line="240" w:lineRule="auto"/>
        <w:ind w:left="1800"/>
        <w:rPr>
          <w:color w:val="000000"/>
        </w:rPr>
      </w:pPr>
      <w:r w:rsidRPr="002248C4">
        <w:rPr>
          <w:color w:val="000000"/>
        </w:rPr>
        <w:t xml:space="preserve">Avoiding typically enjoyable activities or toys. </w:t>
      </w:r>
    </w:p>
    <w:p w14:paraId="2AF3A14A" w14:textId="77777777" w:rsidR="00F37401" w:rsidRPr="002248C4" w:rsidRDefault="00F37401" w:rsidP="007B0ED3">
      <w:pPr>
        <w:numPr>
          <w:ilvl w:val="4"/>
          <w:numId w:val="6"/>
        </w:numPr>
        <w:pBdr>
          <w:top w:val="nil"/>
          <w:left w:val="nil"/>
          <w:bottom w:val="nil"/>
          <w:right w:val="nil"/>
          <w:between w:val="nil"/>
        </w:pBdr>
        <w:spacing w:after="0" w:line="240" w:lineRule="auto"/>
        <w:ind w:left="1800"/>
        <w:rPr>
          <w:color w:val="000000"/>
        </w:rPr>
      </w:pPr>
      <w:r w:rsidRPr="002248C4">
        <w:rPr>
          <w:color w:val="000000"/>
        </w:rPr>
        <w:t>Increased sensitivity to lights or sounds.</w:t>
      </w:r>
    </w:p>
    <w:p w14:paraId="5F7F5D89" w14:textId="77777777" w:rsidR="00F37401" w:rsidRPr="002248C4" w:rsidRDefault="00F37401" w:rsidP="007B0ED3">
      <w:pPr>
        <w:numPr>
          <w:ilvl w:val="4"/>
          <w:numId w:val="6"/>
        </w:numPr>
        <w:pBdr>
          <w:top w:val="nil"/>
          <w:left w:val="nil"/>
          <w:bottom w:val="nil"/>
          <w:right w:val="nil"/>
          <w:between w:val="nil"/>
        </w:pBdr>
        <w:spacing w:after="0" w:line="240" w:lineRule="auto"/>
        <w:ind w:left="1800"/>
        <w:rPr>
          <w:color w:val="000000"/>
        </w:rPr>
      </w:pPr>
      <w:r w:rsidRPr="002248C4">
        <w:rPr>
          <w:color w:val="000000"/>
        </w:rPr>
        <w:t xml:space="preserve">Increased emotional reactivity. </w:t>
      </w:r>
    </w:p>
    <w:p w14:paraId="34343FD0" w14:textId="77777777" w:rsidR="00F37401" w:rsidRDefault="00F37401" w:rsidP="007B0ED3">
      <w:pPr>
        <w:numPr>
          <w:ilvl w:val="0"/>
          <w:numId w:val="28"/>
        </w:numPr>
        <w:pBdr>
          <w:top w:val="nil"/>
          <w:left w:val="nil"/>
          <w:bottom w:val="nil"/>
          <w:right w:val="nil"/>
          <w:between w:val="nil"/>
        </w:pBdr>
        <w:spacing w:after="0" w:line="240" w:lineRule="auto"/>
        <w:ind w:left="1080"/>
        <w:rPr>
          <w:color w:val="000000"/>
        </w:rPr>
      </w:pPr>
      <w:r w:rsidRPr="002248C4">
        <w:rPr>
          <w:color w:val="000000"/>
        </w:rPr>
        <w:t>Stakeholders should be aware that students may present with symptoms at school following an injury which may have occurred at home, at another non-school location, and/or during a non-interscholastic youth sports program.</w:t>
      </w:r>
      <w:r>
        <w:rPr>
          <w:color w:val="000000"/>
        </w:rPr>
        <w:br/>
      </w:r>
    </w:p>
    <w:p w14:paraId="5380EFBE" w14:textId="77777777" w:rsidR="00F37401" w:rsidRPr="002248C4" w:rsidRDefault="00F37401" w:rsidP="007B0ED3">
      <w:pPr>
        <w:pStyle w:val="ListParagraph"/>
        <w:numPr>
          <w:ilvl w:val="0"/>
          <w:numId w:val="3"/>
        </w:numPr>
        <w:pBdr>
          <w:top w:val="nil"/>
          <w:left w:val="nil"/>
          <w:bottom w:val="nil"/>
          <w:right w:val="nil"/>
          <w:between w:val="nil"/>
        </w:pBdr>
        <w:spacing w:after="0" w:line="240" w:lineRule="auto"/>
        <w:ind w:left="360"/>
        <w:rPr>
          <w:color w:val="000000"/>
        </w:rPr>
      </w:pPr>
      <w:r w:rsidRPr="002248C4">
        <w:rPr>
          <w:b/>
          <w:color w:val="000000"/>
        </w:rPr>
        <w:t>Protocol for</w:t>
      </w:r>
      <w:r>
        <w:rPr>
          <w:b/>
          <w:color w:val="000000"/>
        </w:rPr>
        <w:t xml:space="preserve"> </w:t>
      </w:r>
      <w:r w:rsidRPr="002248C4">
        <w:rPr>
          <w:b/>
          <w:color w:val="000000"/>
        </w:rPr>
        <w:t xml:space="preserve">Return to Learn </w:t>
      </w:r>
    </w:p>
    <w:p w14:paraId="147A3C6B" w14:textId="77777777" w:rsidR="00F37401" w:rsidRPr="002248C4" w:rsidRDefault="00F37401" w:rsidP="007B0ED3">
      <w:pPr>
        <w:pBdr>
          <w:top w:val="nil"/>
          <w:left w:val="nil"/>
          <w:bottom w:val="nil"/>
          <w:right w:val="nil"/>
          <w:between w:val="nil"/>
        </w:pBdr>
        <w:spacing w:after="0"/>
        <w:ind w:left="360"/>
        <w:rPr>
          <w:color w:val="000000"/>
        </w:rPr>
      </w:pPr>
      <w:r w:rsidRPr="007943A6">
        <w:rPr>
          <w:color w:val="000000"/>
        </w:rPr>
        <w:t>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color w:val="000000"/>
        </w:rPr>
        <w:t xml:space="preserve">. </w:t>
      </w:r>
      <w:r w:rsidRPr="002248C4">
        <w:rPr>
          <w:color w:val="000000"/>
        </w:rPr>
        <w:t>Schools are encouraged to utilize a multidisciplinary team to facilitate the implementation of academic supports and designate a team member (e.g., school counselor, administrator, athletic trainer) to coordinate communication, care, and continued monitoring between appropriate licensed health care providers, parents, and school personnel.</w:t>
      </w:r>
    </w:p>
    <w:p w14:paraId="306C9A08" w14:textId="77777777" w:rsidR="00F37401" w:rsidRDefault="00F37401" w:rsidP="007B0ED3">
      <w:pPr>
        <w:numPr>
          <w:ilvl w:val="1"/>
          <w:numId w:val="8"/>
        </w:numPr>
        <w:pBdr>
          <w:top w:val="nil"/>
          <w:left w:val="nil"/>
          <w:bottom w:val="nil"/>
          <w:right w:val="nil"/>
          <w:between w:val="nil"/>
        </w:pBdr>
        <w:spacing w:after="0" w:line="240" w:lineRule="auto"/>
        <w:ind w:left="1080"/>
        <w:rPr>
          <w:color w:val="000000"/>
        </w:rPr>
      </w:pPr>
      <w:r>
        <w:rPr>
          <w:color w:val="000000"/>
        </w:rPr>
        <w:t xml:space="preserve">A student recovering from a </w:t>
      </w:r>
      <w:r w:rsidRPr="002248C4">
        <w:rPr>
          <w:color w:val="000000"/>
        </w:rPr>
        <w:t xml:space="preserve">concussion </w:t>
      </w:r>
      <w:r>
        <w:rPr>
          <w:color w:val="000000"/>
        </w:rPr>
        <w:t xml:space="preserve">shall gradually increase cognitive activities progressing through </w:t>
      </w:r>
      <w:r>
        <w:rPr>
          <w:i/>
          <w:color w:val="000000"/>
        </w:rPr>
        <w:t>some or all</w:t>
      </w:r>
      <w:r>
        <w:rPr>
          <w:color w:val="000000"/>
        </w:rPr>
        <w:t xml:space="preserve"> of the following phases. </w:t>
      </w:r>
      <w:r w:rsidRPr="002248C4">
        <w:rPr>
          <w:color w:val="000000"/>
        </w:rPr>
        <w:t>Students may begin at any phase based on the symptoms they report.</w:t>
      </w:r>
      <w:r>
        <w:rPr>
          <w:color w:val="000000"/>
        </w:rPr>
        <w:t xml:space="preserve"> The decision to progress from one phase to another should reflect the absence of any relevant signs or symptoms, and should be based on the recommendation of the student’s appropriate licensed health-care </w:t>
      </w:r>
      <w:r>
        <w:rPr>
          <w:color w:val="000000"/>
        </w:rPr>
        <w:lastRenderedPageBreak/>
        <w:t>provider in collaboration with</w:t>
      </w:r>
      <w:r>
        <w:rPr>
          <w:b/>
          <w:i/>
          <w:color w:val="000000"/>
        </w:rPr>
        <w:t xml:space="preserve"> </w:t>
      </w:r>
      <w:r>
        <w:rPr>
          <w:color w:val="000000"/>
        </w:rPr>
        <w:t>school staff, including teachers, school counselors, school administrators, psychologists, nurses, clinic aides, or others as determined by local school division concussion policy.</w:t>
      </w:r>
    </w:p>
    <w:p w14:paraId="515DF17B" w14:textId="77777777" w:rsidR="00F37401" w:rsidRPr="002248C4" w:rsidRDefault="00F37401" w:rsidP="007B0ED3">
      <w:pPr>
        <w:numPr>
          <w:ilvl w:val="0"/>
          <w:numId w:val="34"/>
        </w:numPr>
        <w:pBdr>
          <w:top w:val="nil"/>
          <w:left w:val="nil"/>
          <w:bottom w:val="nil"/>
          <w:right w:val="nil"/>
          <w:between w:val="nil"/>
        </w:pBdr>
        <w:spacing w:after="0" w:line="240" w:lineRule="auto"/>
        <w:rPr>
          <w:sz w:val="22"/>
          <w:szCs w:val="22"/>
        </w:rPr>
      </w:pPr>
      <w:r w:rsidRPr="002248C4">
        <w:rPr>
          <w:color w:val="000000"/>
        </w:rPr>
        <w:t>Phase guidance for return to learn</w:t>
      </w:r>
      <w:r w:rsidRPr="002248C4">
        <w:rPr>
          <w:color w:val="000000"/>
          <w:sz w:val="22"/>
          <w:szCs w:val="22"/>
        </w:rPr>
        <w:t xml:space="preserve"> </w:t>
      </w:r>
    </w:p>
    <w:p w14:paraId="1C05EDF4" w14:textId="77777777" w:rsidR="00F37401" w:rsidRPr="002248C4" w:rsidRDefault="00F37401" w:rsidP="007B0ED3">
      <w:pPr>
        <w:pBdr>
          <w:top w:val="nil"/>
          <w:left w:val="nil"/>
          <w:bottom w:val="nil"/>
          <w:right w:val="nil"/>
          <w:between w:val="nil"/>
        </w:pBdr>
        <w:spacing w:after="0"/>
        <w:ind w:left="1440"/>
        <w:rPr>
          <w:color w:val="000000"/>
        </w:rPr>
      </w:pPr>
      <w:r>
        <w:rPr>
          <w:color w:val="000000"/>
        </w:rPr>
        <w:t>Phase 1:</w:t>
      </w:r>
      <w:r>
        <w:rPr>
          <w:b/>
          <w:color w:val="000000"/>
        </w:rPr>
        <w:t xml:space="preserve"> </w:t>
      </w:r>
      <w:r>
        <w:rPr>
          <w:color w:val="000000"/>
        </w:rPr>
        <w:t xml:space="preserve">Cognitive and physical rest may include, </w:t>
      </w:r>
      <w:r w:rsidRPr="002248C4">
        <w:rPr>
          <w:color w:val="000000"/>
        </w:rPr>
        <w:t>but not limited to</w:t>
      </w:r>
    </w:p>
    <w:p w14:paraId="2A865D31" w14:textId="77777777" w:rsidR="00F37401" w:rsidRDefault="00F37401" w:rsidP="007B0ED3">
      <w:pPr>
        <w:numPr>
          <w:ilvl w:val="0"/>
          <w:numId w:val="11"/>
        </w:numPr>
        <w:pBdr>
          <w:top w:val="nil"/>
          <w:left w:val="nil"/>
          <w:bottom w:val="nil"/>
          <w:right w:val="nil"/>
          <w:between w:val="nil"/>
        </w:pBdr>
        <w:spacing w:after="0" w:line="240" w:lineRule="auto"/>
        <w:rPr>
          <w:color w:val="000000"/>
        </w:rPr>
      </w:pPr>
      <w:r>
        <w:rPr>
          <w:color w:val="000000"/>
        </w:rPr>
        <w:t>minimal cognitive activities - limit reading, computer use, texting, television, and/or video games;</w:t>
      </w:r>
    </w:p>
    <w:p w14:paraId="7FB1F970" w14:textId="77777777" w:rsidR="00F37401" w:rsidRDefault="00F37401" w:rsidP="007B0ED3">
      <w:pPr>
        <w:numPr>
          <w:ilvl w:val="0"/>
          <w:numId w:val="11"/>
        </w:numPr>
        <w:pBdr>
          <w:top w:val="nil"/>
          <w:left w:val="nil"/>
          <w:bottom w:val="nil"/>
          <w:right w:val="nil"/>
          <w:between w:val="nil"/>
        </w:pBdr>
        <w:spacing w:after="0" w:line="240" w:lineRule="auto"/>
        <w:rPr>
          <w:color w:val="000000"/>
        </w:rPr>
      </w:pPr>
      <w:r>
        <w:rPr>
          <w:color w:val="000000"/>
        </w:rPr>
        <w:t>no homework;</w:t>
      </w:r>
    </w:p>
    <w:p w14:paraId="69BB3951" w14:textId="77777777" w:rsidR="00F37401" w:rsidRDefault="00F37401" w:rsidP="007B0ED3">
      <w:pPr>
        <w:numPr>
          <w:ilvl w:val="0"/>
          <w:numId w:val="11"/>
        </w:numPr>
        <w:pBdr>
          <w:top w:val="nil"/>
          <w:left w:val="nil"/>
          <w:bottom w:val="nil"/>
          <w:right w:val="nil"/>
          <w:between w:val="nil"/>
        </w:pBdr>
        <w:spacing w:after="0" w:line="240" w:lineRule="auto"/>
        <w:rPr>
          <w:color w:val="000000"/>
        </w:rPr>
      </w:pPr>
      <w:r>
        <w:rPr>
          <w:color w:val="000000"/>
        </w:rPr>
        <w:t xml:space="preserve">no driving; and </w:t>
      </w:r>
    </w:p>
    <w:p w14:paraId="4E92CD8A" w14:textId="77777777" w:rsidR="00F37401" w:rsidRDefault="00F37401" w:rsidP="007B0ED3">
      <w:pPr>
        <w:numPr>
          <w:ilvl w:val="0"/>
          <w:numId w:val="11"/>
        </w:numPr>
        <w:pBdr>
          <w:top w:val="nil"/>
          <w:left w:val="nil"/>
          <w:bottom w:val="nil"/>
          <w:right w:val="nil"/>
          <w:between w:val="nil"/>
        </w:pBdr>
        <w:spacing w:after="0" w:line="240" w:lineRule="auto"/>
        <w:rPr>
          <w:color w:val="000000"/>
        </w:rPr>
      </w:pPr>
      <w:r>
        <w:rPr>
          <w:color w:val="000000"/>
        </w:rPr>
        <w:t xml:space="preserve">minimal physical activity. </w:t>
      </w:r>
    </w:p>
    <w:p w14:paraId="70E3FD4C" w14:textId="77777777" w:rsidR="00F37401" w:rsidRDefault="00F37401" w:rsidP="007B0ED3">
      <w:pPr>
        <w:spacing w:after="0"/>
        <w:ind w:left="1440"/>
        <w:rPr>
          <w:color w:val="000000"/>
        </w:rPr>
      </w:pPr>
      <w:r>
        <w:rPr>
          <w:color w:val="000000"/>
        </w:rPr>
        <w:t xml:space="preserve">Phase 2: </w:t>
      </w:r>
      <w:r w:rsidRPr="002248C4">
        <w:rPr>
          <w:color w:val="000000"/>
        </w:rPr>
        <w:t>Minimal cognitive and physical</w:t>
      </w:r>
      <w:r>
        <w:rPr>
          <w:color w:val="000000"/>
        </w:rPr>
        <w:t xml:space="preserve"> activity may include</w:t>
      </w:r>
    </w:p>
    <w:p w14:paraId="75794877" w14:textId="77777777" w:rsidR="00F37401" w:rsidRDefault="00F37401" w:rsidP="007B0ED3">
      <w:pPr>
        <w:numPr>
          <w:ilvl w:val="0"/>
          <w:numId w:val="17"/>
        </w:numPr>
        <w:pBdr>
          <w:top w:val="nil"/>
          <w:left w:val="nil"/>
          <w:bottom w:val="nil"/>
          <w:right w:val="nil"/>
          <w:between w:val="nil"/>
        </w:pBdr>
        <w:spacing w:after="0" w:line="240" w:lineRule="auto"/>
        <w:ind w:left="2160"/>
        <w:rPr>
          <w:color w:val="000000"/>
        </w:rPr>
      </w:pPr>
      <w:r>
        <w:rPr>
          <w:color w:val="000000"/>
        </w:rPr>
        <w:t xml:space="preserve">up to 30 minutes of sustained cognitive </w:t>
      </w:r>
      <w:r w:rsidRPr="002248C4">
        <w:rPr>
          <w:color w:val="000000"/>
        </w:rPr>
        <w:t>engagement</w:t>
      </w:r>
      <w:r>
        <w:rPr>
          <w:color w:val="000000"/>
        </w:rPr>
        <w:t>;</w:t>
      </w:r>
    </w:p>
    <w:p w14:paraId="48DDE0CF" w14:textId="77777777" w:rsidR="00F37401" w:rsidRPr="002248C4" w:rsidRDefault="00F37401" w:rsidP="007B0ED3">
      <w:pPr>
        <w:numPr>
          <w:ilvl w:val="0"/>
          <w:numId w:val="14"/>
        </w:numPr>
        <w:pBdr>
          <w:top w:val="nil"/>
          <w:left w:val="nil"/>
          <w:bottom w:val="nil"/>
          <w:right w:val="nil"/>
          <w:between w:val="nil"/>
        </w:pBdr>
        <w:spacing w:after="0" w:line="240" w:lineRule="auto"/>
        <w:rPr>
          <w:color w:val="000000"/>
        </w:rPr>
      </w:pPr>
      <w:r w:rsidRPr="002248C4">
        <w:rPr>
          <w:color w:val="000000"/>
        </w:rPr>
        <w:t>limit prolonged concentration;</w:t>
      </w:r>
    </w:p>
    <w:p w14:paraId="03064E7A" w14:textId="77777777" w:rsidR="00F37401" w:rsidRDefault="00F37401" w:rsidP="007B0ED3">
      <w:pPr>
        <w:numPr>
          <w:ilvl w:val="0"/>
          <w:numId w:val="14"/>
        </w:numPr>
        <w:pBdr>
          <w:top w:val="nil"/>
          <w:left w:val="nil"/>
          <w:bottom w:val="nil"/>
          <w:right w:val="nil"/>
          <w:between w:val="nil"/>
        </w:pBdr>
        <w:spacing w:after="0" w:line="240" w:lineRule="auto"/>
        <w:rPr>
          <w:color w:val="000000"/>
          <w:u w:val="single"/>
        </w:rPr>
      </w:pPr>
      <w:r w:rsidRPr="002248C4">
        <w:rPr>
          <w:color w:val="000000"/>
        </w:rPr>
        <w:t>if the 30-minute period does not exacerbate symptoms, students may increase the amount of time in sustained academic engagement</w:t>
      </w:r>
      <w:r w:rsidRPr="0090048F">
        <w:rPr>
          <w:color w:val="000000"/>
        </w:rPr>
        <w:t>;</w:t>
      </w:r>
    </w:p>
    <w:p w14:paraId="23FD59AA" w14:textId="77777777" w:rsidR="00F37401" w:rsidRDefault="00F37401" w:rsidP="007B0ED3">
      <w:pPr>
        <w:numPr>
          <w:ilvl w:val="0"/>
          <w:numId w:val="14"/>
        </w:numPr>
        <w:pBdr>
          <w:top w:val="nil"/>
          <w:left w:val="nil"/>
          <w:bottom w:val="nil"/>
          <w:right w:val="nil"/>
          <w:between w:val="nil"/>
        </w:pBdr>
        <w:spacing w:after="0" w:line="240" w:lineRule="auto"/>
        <w:rPr>
          <w:color w:val="000000"/>
        </w:rPr>
      </w:pPr>
      <w:r>
        <w:rPr>
          <w:color w:val="000000"/>
        </w:rPr>
        <w:t>no driving; and</w:t>
      </w:r>
    </w:p>
    <w:p w14:paraId="4965A334" w14:textId="77777777" w:rsidR="00F37401" w:rsidRPr="004E4AB8" w:rsidRDefault="00F37401" w:rsidP="007B0ED3">
      <w:pPr>
        <w:numPr>
          <w:ilvl w:val="0"/>
          <w:numId w:val="14"/>
        </w:numPr>
        <w:pBdr>
          <w:top w:val="nil"/>
          <w:left w:val="nil"/>
          <w:bottom w:val="nil"/>
          <w:right w:val="nil"/>
          <w:between w:val="nil"/>
        </w:pBdr>
        <w:spacing w:after="0" w:line="240" w:lineRule="auto"/>
        <w:rPr>
          <w:color w:val="000000"/>
        </w:rPr>
      </w:pPr>
      <w:r>
        <w:rPr>
          <w:color w:val="000000"/>
        </w:rPr>
        <w:t>limited physical activity.</w:t>
      </w:r>
    </w:p>
    <w:p w14:paraId="5B32E791" w14:textId="77777777" w:rsidR="00F37401" w:rsidRDefault="00F37401" w:rsidP="007B0ED3">
      <w:pPr>
        <w:spacing w:after="0"/>
        <w:ind w:left="1440"/>
        <w:rPr>
          <w:color w:val="000000"/>
        </w:rPr>
      </w:pPr>
      <w:r>
        <w:rPr>
          <w:color w:val="000000"/>
        </w:rPr>
        <w:t xml:space="preserve">Phase 3: Maximum instructional </w:t>
      </w:r>
      <w:r w:rsidRPr="002248C4">
        <w:rPr>
          <w:color w:val="000000"/>
        </w:rPr>
        <w:t>supports</w:t>
      </w:r>
      <w:r>
        <w:rPr>
          <w:color w:val="000000"/>
        </w:rPr>
        <w:t xml:space="preserve"> including, but not limited to </w:t>
      </w:r>
    </w:p>
    <w:p w14:paraId="4AEA922C" w14:textId="77777777" w:rsidR="00F37401" w:rsidRDefault="00F37401" w:rsidP="007B0ED3">
      <w:pPr>
        <w:numPr>
          <w:ilvl w:val="0"/>
          <w:numId w:val="9"/>
        </w:numPr>
        <w:pBdr>
          <w:top w:val="nil"/>
          <w:left w:val="nil"/>
          <w:bottom w:val="nil"/>
          <w:right w:val="nil"/>
          <w:between w:val="nil"/>
        </w:pBdr>
        <w:spacing w:after="0" w:line="240" w:lineRule="auto"/>
        <w:rPr>
          <w:color w:val="000000"/>
        </w:rPr>
      </w:pPr>
      <w:r>
        <w:rPr>
          <w:color w:val="000000"/>
        </w:rPr>
        <w:t xml:space="preserve">shortened </w:t>
      </w:r>
      <w:r w:rsidRPr="002248C4">
        <w:rPr>
          <w:color w:val="000000"/>
        </w:rPr>
        <w:t>or modified individual classes and/or school days with built-in out of classroom</w:t>
      </w:r>
      <w:r>
        <w:rPr>
          <w:color w:val="000000"/>
        </w:rPr>
        <w:t xml:space="preserve"> breaks;</w:t>
      </w:r>
    </w:p>
    <w:p w14:paraId="23F67C6D" w14:textId="77777777" w:rsidR="00F37401" w:rsidRDefault="00F37401" w:rsidP="007B0ED3">
      <w:pPr>
        <w:numPr>
          <w:ilvl w:val="0"/>
          <w:numId w:val="9"/>
        </w:numPr>
        <w:pBdr>
          <w:top w:val="nil"/>
          <w:left w:val="nil"/>
          <w:bottom w:val="nil"/>
          <w:right w:val="nil"/>
          <w:between w:val="nil"/>
        </w:pBdr>
        <w:spacing w:after="0" w:line="240" w:lineRule="auto"/>
        <w:rPr>
          <w:color w:val="000000"/>
        </w:rPr>
      </w:pPr>
      <w:r>
        <w:rPr>
          <w:color w:val="000000"/>
        </w:rPr>
        <w:t>modified environment (e.g., limiting time in hallway, identifying quiet and/or dark spaces);</w:t>
      </w:r>
    </w:p>
    <w:p w14:paraId="42101E4A" w14:textId="77777777" w:rsidR="00F37401" w:rsidRDefault="00F37401" w:rsidP="007B0ED3">
      <w:pPr>
        <w:numPr>
          <w:ilvl w:val="0"/>
          <w:numId w:val="9"/>
        </w:numPr>
        <w:pBdr>
          <w:top w:val="nil"/>
          <w:left w:val="nil"/>
          <w:bottom w:val="nil"/>
          <w:right w:val="nil"/>
          <w:between w:val="nil"/>
        </w:pBdr>
        <w:spacing w:after="0" w:line="240" w:lineRule="auto"/>
        <w:rPr>
          <w:color w:val="000000"/>
        </w:rPr>
      </w:pPr>
      <w:r>
        <w:rPr>
          <w:color w:val="000000"/>
        </w:rPr>
        <w:t>established learning priorities;</w:t>
      </w:r>
    </w:p>
    <w:p w14:paraId="7F66DBAA" w14:textId="77777777" w:rsidR="00F37401" w:rsidRDefault="00F37401" w:rsidP="007B0ED3">
      <w:pPr>
        <w:numPr>
          <w:ilvl w:val="0"/>
          <w:numId w:val="9"/>
        </w:numPr>
        <w:pBdr>
          <w:top w:val="nil"/>
          <w:left w:val="nil"/>
          <w:bottom w:val="nil"/>
          <w:right w:val="nil"/>
          <w:between w:val="nil"/>
        </w:pBdr>
        <w:spacing w:after="0" w:line="240" w:lineRule="auto"/>
        <w:rPr>
          <w:color w:val="000000"/>
        </w:rPr>
      </w:pPr>
      <w:r>
        <w:rPr>
          <w:color w:val="000000"/>
        </w:rPr>
        <w:t>exclusion from standardized and classroom testing;</w:t>
      </w:r>
    </w:p>
    <w:p w14:paraId="28060058" w14:textId="77777777" w:rsidR="00F37401" w:rsidRDefault="00F37401" w:rsidP="007B0ED3">
      <w:pPr>
        <w:numPr>
          <w:ilvl w:val="0"/>
          <w:numId w:val="9"/>
        </w:numPr>
        <w:pBdr>
          <w:top w:val="nil"/>
          <w:left w:val="nil"/>
          <w:bottom w:val="nil"/>
          <w:right w:val="nil"/>
          <w:between w:val="nil"/>
        </w:pBdr>
        <w:spacing w:after="0" w:line="240" w:lineRule="auto"/>
        <w:rPr>
          <w:color w:val="000000"/>
        </w:rPr>
      </w:pPr>
      <w:r>
        <w:rPr>
          <w:color w:val="000000"/>
        </w:rPr>
        <w:t>extra time, extra assistance, and/or modified assignments;</w:t>
      </w:r>
    </w:p>
    <w:p w14:paraId="094805EA" w14:textId="77777777" w:rsidR="00F37401" w:rsidRDefault="00F37401" w:rsidP="007B0ED3">
      <w:pPr>
        <w:numPr>
          <w:ilvl w:val="0"/>
          <w:numId w:val="9"/>
        </w:numPr>
        <w:pBdr>
          <w:top w:val="nil"/>
          <w:left w:val="nil"/>
          <w:bottom w:val="nil"/>
          <w:right w:val="nil"/>
          <w:between w:val="nil"/>
        </w:pBdr>
        <w:spacing w:after="0" w:line="240" w:lineRule="auto"/>
        <w:rPr>
          <w:color w:val="000000"/>
        </w:rPr>
      </w:pPr>
      <w:r>
        <w:rPr>
          <w:color w:val="000000"/>
        </w:rPr>
        <w:t>rest and recovery once out of school; and</w:t>
      </w:r>
    </w:p>
    <w:p w14:paraId="2B17A299" w14:textId="77777777" w:rsidR="00F37401" w:rsidRDefault="00F37401" w:rsidP="007B0ED3">
      <w:pPr>
        <w:numPr>
          <w:ilvl w:val="0"/>
          <w:numId w:val="9"/>
        </w:numPr>
        <w:pBdr>
          <w:top w:val="nil"/>
          <w:left w:val="nil"/>
          <w:bottom w:val="nil"/>
          <w:right w:val="nil"/>
          <w:between w:val="nil"/>
        </w:pBdr>
        <w:spacing w:after="0" w:line="240" w:lineRule="auto"/>
        <w:rPr>
          <w:color w:val="000000"/>
        </w:rPr>
      </w:pPr>
      <w:r>
        <w:rPr>
          <w:color w:val="000000"/>
        </w:rPr>
        <w:t xml:space="preserve">elimination or reduction of homework. </w:t>
      </w:r>
    </w:p>
    <w:p w14:paraId="44C59116" w14:textId="77777777" w:rsidR="00F37401" w:rsidRDefault="00F37401" w:rsidP="007B0ED3">
      <w:pPr>
        <w:spacing w:after="0"/>
        <w:ind w:left="720"/>
        <w:rPr>
          <w:color w:val="000000"/>
        </w:rPr>
      </w:pPr>
      <w:r>
        <w:rPr>
          <w:color w:val="000000"/>
        </w:rPr>
        <w:t xml:space="preserve">Student will progress to </w:t>
      </w:r>
      <w:r w:rsidRPr="002248C4">
        <w:rPr>
          <w:color w:val="000000"/>
        </w:rPr>
        <w:t>Phase 4 when able</w:t>
      </w:r>
      <w:r>
        <w:rPr>
          <w:color w:val="000000"/>
        </w:rPr>
        <w:t xml:space="preserve"> to tolerate part-time return without exacerbation of symptoms or re-emergence of previously resolved symptoms. </w:t>
      </w:r>
    </w:p>
    <w:p w14:paraId="6A5BDA19" w14:textId="77777777" w:rsidR="00F37401" w:rsidRDefault="00F37401" w:rsidP="007B0ED3">
      <w:pPr>
        <w:spacing w:after="0"/>
        <w:ind w:left="1440"/>
        <w:rPr>
          <w:color w:val="000000"/>
        </w:rPr>
      </w:pPr>
      <w:r>
        <w:rPr>
          <w:color w:val="000000"/>
        </w:rPr>
        <w:t xml:space="preserve">Phase 4: Moderate </w:t>
      </w:r>
      <w:r w:rsidRPr="002248C4">
        <w:rPr>
          <w:color w:val="000000"/>
        </w:rPr>
        <w:t xml:space="preserve">cognitive and physical activity with moderate </w:t>
      </w:r>
      <w:r>
        <w:rPr>
          <w:color w:val="000000"/>
        </w:rPr>
        <w:t xml:space="preserve">instructional </w:t>
      </w:r>
      <w:r w:rsidRPr="002248C4">
        <w:rPr>
          <w:color w:val="000000"/>
        </w:rPr>
        <w:t xml:space="preserve">supports </w:t>
      </w:r>
      <w:r>
        <w:rPr>
          <w:color w:val="000000"/>
        </w:rPr>
        <w:t>including, but not limited to</w:t>
      </w:r>
    </w:p>
    <w:p w14:paraId="60CADA81" w14:textId="77777777" w:rsidR="00F37401" w:rsidRDefault="00F37401" w:rsidP="007B0ED3">
      <w:pPr>
        <w:numPr>
          <w:ilvl w:val="0"/>
          <w:numId w:val="12"/>
        </w:numPr>
        <w:pBdr>
          <w:top w:val="nil"/>
          <w:left w:val="nil"/>
          <w:bottom w:val="nil"/>
          <w:right w:val="nil"/>
          <w:between w:val="nil"/>
        </w:pBdr>
        <w:spacing w:after="0" w:line="240" w:lineRule="auto"/>
        <w:rPr>
          <w:color w:val="000000"/>
        </w:rPr>
      </w:pPr>
      <w:r>
        <w:rPr>
          <w:color w:val="000000"/>
        </w:rPr>
        <w:t>established priorities for learning;</w:t>
      </w:r>
    </w:p>
    <w:p w14:paraId="612D7681" w14:textId="77777777" w:rsidR="00F37401" w:rsidRDefault="00F37401" w:rsidP="007B0ED3">
      <w:pPr>
        <w:numPr>
          <w:ilvl w:val="0"/>
          <w:numId w:val="12"/>
        </w:numPr>
        <w:pBdr>
          <w:top w:val="nil"/>
          <w:left w:val="nil"/>
          <w:bottom w:val="nil"/>
          <w:right w:val="nil"/>
          <w:between w:val="nil"/>
        </w:pBdr>
        <w:spacing w:after="0" w:line="240" w:lineRule="auto"/>
        <w:rPr>
          <w:color w:val="000000"/>
        </w:rPr>
      </w:pPr>
      <w:r>
        <w:rPr>
          <w:color w:val="000000"/>
        </w:rPr>
        <w:t>limited homework;</w:t>
      </w:r>
    </w:p>
    <w:p w14:paraId="2828256E" w14:textId="77777777" w:rsidR="00F37401" w:rsidRDefault="00F37401" w:rsidP="007B0ED3">
      <w:pPr>
        <w:numPr>
          <w:ilvl w:val="0"/>
          <w:numId w:val="12"/>
        </w:numPr>
        <w:pBdr>
          <w:top w:val="nil"/>
          <w:left w:val="nil"/>
          <w:bottom w:val="nil"/>
          <w:right w:val="nil"/>
          <w:between w:val="nil"/>
        </w:pBdr>
        <w:spacing w:after="0" w:line="240" w:lineRule="auto"/>
        <w:rPr>
          <w:color w:val="000000"/>
        </w:rPr>
      </w:pPr>
      <w:r>
        <w:rPr>
          <w:color w:val="000000"/>
        </w:rPr>
        <w:t xml:space="preserve">alternative grading strategies; </w:t>
      </w:r>
    </w:p>
    <w:p w14:paraId="2730BC63" w14:textId="77777777" w:rsidR="00F37401" w:rsidRDefault="00F37401" w:rsidP="007B0ED3">
      <w:pPr>
        <w:numPr>
          <w:ilvl w:val="0"/>
          <w:numId w:val="12"/>
        </w:numPr>
        <w:pBdr>
          <w:top w:val="nil"/>
          <w:left w:val="nil"/>
          <w:bottom w:val="nil"/>
          <w:right w:val="nil"/>
          <w:between w:val="nil"/>
        </w:pBdr>
        <w:spacing w:after="0" w:line="240" w:lineRule="auto"/>
        <w:rPr>
          <w:color w:val="000000"/>
        </w:rPr>
      </w:pPr>
      <w:r>
        <w:rPr>
          <w:color w:val="000000"/>
        </w:rPr>
        <w:t>built-in breaks;</w:t>
      </w:r>
    </w:p>
    <w:p w14:paraId="13B7EA20" w14:textId="77777777" w:rsidR="00F37401" w:rsidRDefault="00F37401" w:rsidP="007B0ED3">
      <w:pPr>
        <w:numPr>
          <w:ilvl w:val="0"/>
          <w:numId w:val="12"/>
        </w:numPr>
        <w:pBdr>
          <w:top w:val="nil"/>
          <w:left w:val="nil"/>
          <w:bottom w:val="nil"/>
          <w:right w:val="nil"/>
          <w:between w:val="nil"/>
        </w:pBdr>
        <w:spacing w:after="0" w:line="240" w:lineRule="auto"/>
        <w:rPr>
          <w:color w:val="000000"/>
        </w:rPr>
      </w:pPr>
      <w:r>
        <w:rPr>
          <w:color w:val="000000"/>
        </w:rPr>
        <w:t>modified and/or limited classroom testing, exclusion from standardized testing; and</w:t>
      </w:r>
    </w:p>
    <w:p w14:paraId="119D7E08" w14:textId="77777777" w:rsidR="00F37401" w:rsidRPr="004E4AB8" w:rsidRDefault="00F37401" w:rsidP="007B0ED3">
      <w:pPr>
        <w:numPr>
          <w:ilvl w:val="0"/>
          <w:numId w:val="12"/>
        </w:numPr>
        <w:pBdr>
          <w:top w:val="nil"/>
          <w:left w:val="nil"/>
          <w:bottom w:val="nil"/>
          <w:right w:val="nil"/>
          <w:between w:val="nil"/>
        </w:pBdr>
        <w:spacing w:after="0" w:line="240" w:lineRule="auto"/>
        <w:rPr>
          <w:color w:val="000000"/>
        </w:rPr>
      </w:pPr>
      <w:r>
        <w:rPr>
          <w:color w:val="000000"/>
        </w:rPr>
        <w:t xml:space="preserve">reduction of extra time, assistance, and/or modification of assignments as needed. </w:t>
      </w:r>
    </w:p>
    <w:p w14:paraId="61F8B96B" w14:textId="77777777" w:rsidR="00F37401" w:rsidRPr="002248C4" w:rsidRDefault="00F37401" w:rsidP="007B0ED3">
      <w:pPr>
        <w:spacing w:after="0"/>
        <w:ind w:left="720"/>
        <w:rPr>
          <w:color w:val="000000"/>
        </w:rPr>
      </w:pPr>
      <w:r>
        <w:rPr>
          <w:color w:val="000000"/>
        </w:rPr>
        <w:t xml:space="preserve">Student will </w:t>
      </w:r>
      <w:r w:rsidRPr="002248C4">
        <w:rPr>
          <w:color w:val="000000"/>
        </w:rPr>
        <w:t>progress to Phase 5 when</w:t>
      </w:r>
      <w:r>
        <w:rPr>
          <w:color w:val="000000"/>
        </w:rPr>
        <w:t xml:space="preserve"> full-time school </w:t>
      </w:r>
      <w:r w:rsidRPr="002248C4">
        <w:rPr>
          <w:color w:val="000000"/>
        </w:rPr>
        <w:t>attendance does not exacerbate symptoms or result in the re-emergence of previously resolved symptoms</w:t>
      </w:r>
      <w:r>
        <w:rPr>
          <w:color w:val="000000"/>
        </w:rPr>
        <w:t>.</w:t>
      </w:r>
    </w:p>
    <w:p w14:paraId="1DEE26C6" w14:textId="77777777" w:rsidR="00F37401" w:rsidRDefault="00F37401" w:rsidP="007B0ED3">
      <w:pPr>
        <w:spacing w:after="0"/>
        <w:ind w:left="1440"/>
        <w:rPr>
          <w:color w:val="000000"/>
        </w:rPr>
      </w:pPr>
      <w:r>
        <w:rPr>
          <w:color w:val="000000"/>
        </w:rPr>
        <w:t xml:space="preserve">Phase 5: Minimal instructional </w:t>
      </w:r>
      <w:r w:rsidRPr="002248C4">
        <w:rPr>
          <w:color w:val="000000"/>
        </w:rPr>
        <w:t>supports</w:t>
      </w:r>
      <w:r>
        <w:rPr>
          <w:color w:val="000000"/>
        </w:rPr>
        <w:t xml:space="preserve"> - instructional strategies may include,</w:t>
      </w:r>
      <w:r>
        <w:t xml:space="preserve"> but are not limited to</w:t>
      </w:r>
    </w:p>
    <w:p w14:paraId="545238CB" w14:textId="77777777" w:rsidR="00F37401" w:rsidRDefault="00F37401" w:rsidP="007B0ED3">
      <w:pPr>
        <w:numPr>
          <w:ilvl w:val="0"/>
          <w:numId w:val="15"/>
        </w:numPr>
        <w:pBdr>
          <w:top w:val="nil"/>
          <w:left w:val="nil"/>
          <w:bottom w:val="nil"/>
          <w:right w:val="nil"/>
          <w:between w:val="nil"/>
        </w:pBdr>
        <w:spacing w:after="0" w:line="240" w:lineRule="auto"/>
        <w:rPr>
          <w:color w:val="000000"/>
        </w:rPr>
      </w:pPr>
      <w:r>
        <w:rPr>
          <w:color w:val="000000"/>
        </w:rPr>
        <w:t>built-in breaks;</w:t>
      </w:r>
    </w:p>
    <w:p w14:paraId="7159ACCB" w14:textId="77777777" w:rsidR="00F37401" w:rsidRDefault="00F37401" w:rsidP="007B0ED3">
      <w:pPr>
        <w:numPr>
          <w:ilvl w:val="0"/>
          <w:numId w:val="15"/>
        </w:numPr>
        <w:pBdr>
          <w:top w:val="nil"/>
          <w:left w:val="nil"/>
          <w:bottom w:val="nil"/>
          <w:right w:val="nil"/>
          <w:between w:val="nil"/>
        </w:pBdr>
        <w:spacing w:after="0" w:line="240" w:lineRule="auto"/>
        <w:rPr>
          <w:color w:val="000000"/>
        </w:rPr>
      </w:pPr>
      <w:r>
        <w:rPr>
          <w:color w:val="000000"/>
        </w:rPr>
        <w:lastRenderedPageBreak/>
        <w:t xml:space="preserve">limited formative and summative testing, exclusion from standardized testing; </w:t>
      </w:r>
    </w:p>
    <w:p w14:paraId="1846DAEA" w14:textId="77777777" w:rsidR="00F37401" w:rsidRDefault="00F37401" w:rsidP="007B0ED3">
      <w:pPr>
        <w:numPr>
          <w:ilvl w:val="0"/>
          <w:numId w:val="15"/>
        </w:numPr>
        <w:pBdr>
          <w:top w:val="nil"/>
          <w:left w:val="nil"/>
          <w:bottom w:val="nil"/>
          <w:right w:val="nil"/>
          <w:between w:val="nil"/>
        </w:pBdr>
        <w:spacing w:after="0" w:line="240" w:lineRule="auto"/>
        <w:rPr>
          <w:color w:val="000000"/>
        </w:rPr>
      </w:pPr>
      <w:r>
        <w:rPr>
          <w:color w:val="000000"/>
        </w:rPr>
        <w:t xml:space="preserve">reduction of extra time, assistance, </w:t>
      </w:r>
      <w:r w:rsidRPr="0090048F">
        <w:rPr>
          <w:iCs/>
          <w:color w:val="000000"/>
        </w:rPr>
        <w:t>and</w:t>
      </w:r>
      <w:r w:rsidRPr="00B46E0A">
        <w:rPr>
          <w:iCs/>
          <w:color w:val="000000"/>
        </w:rPr>
        <w:t xml:space="preserve"> </w:t>
      </w:r>
      <w:r>
        <w:rPr>
          <w:color w:val="000000"/>
        </w:rPr>
        <w:t>modification of assignments; and</w:t>
      </w:r>
    </w:p>
    <w:p w14:paraId="7148FD86" w14:textId="77777777" w:rsidR="00F37401" w:rsidRPr="004E4AB8" w:rsidRDefault="00F37401" w:rsidP="007B0ED3">
      <w:pPr>
        <w:numPr>
          <w:ilvl w:val="0"/>
          <w:numId w:val="15"/>
        </w:numPr>
        <w:pBdr>
          <w:top w:val="nil"/>
          <w:left w:val="nil"/>
          <w:bottom w:val="nil"/>
          <w:right w:val="nil"/>
          <w:between w:val="nil"/>
        </w:pBdr>
        <w:spacing w:after="0" w:line="240" w:lineRule="auto"/>
        <w:rPr>
          <w:color w:val="000000"/>
        </w:rPr>
      </w:pPr>
      <w:r>
        <w:rPr>
          <w:color w:val="000000"/>
        </w:rPr>
        <w:t>continuation of instructional modification and supports in academically challenging subjects that require cognitive overexertion and stress.</w:t>
      </w:r>
    </w:p>
    <w:p w14:paraId="1832F891" w14:textId="77777777" w:rsidR="00F37401" w:rsidRDefault="00F37401" w:rsidP="007B0ED3">
      <w:pPr>
        <w:spacing w:after="0"/>
        <w:ind w:left="720"/>
        <w:rPr>
          <w:color w:val="000000"/>
        </w:rPr>
      </w:pPr>
      <w:r>
        <w:rPr>
          <w:color w:val="000000"/>
        </w:rPr>
        <w:t xml:space="preserve">Student will progress to </w:t>
      </w:r>
      <w:r w:rsidRPr="002248C4">
        <w:rPr>
          <w:color w:val="000000"/>
        </w:rPr>
        <w:t>Phase 6</w:t>
      </w:r>
      <w:r w:rsidRPr="00A164BF">
        <w:rPr>
          <w:color w:val="000000"/>
        </w:rPr>
        <w:t xml:space="preserve"> </w:t>
      </w:r>
      <w:r>
        <w:rPr>
          <w:color w:val="000000"/>
        </w:rPr>
        <w:t xml:space="preserve">when able to handle sustained cognitive exertion without exacerbation of symptoms or re-emergence of previously resolved symptoms. </w:t>
      </w:r>
    </w:p>
    <w:p w14:paraId="767681F4" w14:textId="77777777" w:rsidR="00F37401" w:rsidRDefault="00F37401" w:rsidP="007B0ED3">
      <w:pPr>
        <w:spacing w:after="0"/>
        <w:ind w:left="1440"/>
        <w:rPr>
          <w:color w:val="000000"/>
        </w:rPr>
      </w:pPr>
      <w:r>
        <w:rPr>
          <w:color w:val="000000"/>
        </w:rPr>
        <w:t xml:space="preserve">Phase 6: </w:t>
      </w:r>
      <w:r w:rsidRPr="002248C4">
        <w:rPr>
          <w:color w:val="000000"/>
        </w:rPr>
        <w:t>Unmodified participation in academic activities</w:t>
      </w:r>
      <w:r>
        <w:rPr>
          <w:color w:val="000000"/>
        </w:rPr>
        <w:t xml:space="preserve"> - instructional strategies may include,</w:t>
      </w:r>
      <w:r>
        <w:t xml:space="preserve"> but are not limited to</w:t>
      </w:r>
    </w:p>
    <w:p w14:paraId="3B645F15" w14:textId="77777777" w:rsidR="00F37401" w:rsidRDefault="00F37401" w:rsidP="007B0ED3">
      <w:pPr>
        <w:numPr>
          <w:ilvl w:val="0"/>
          <w:numId w:val="30"/>
        </w:numPr>
        <w:pBdr>
          <w:top w:val="nil"/>
          <w:left w:val="nil"/>
          <w:bottom w:val="nil"/>
          <w:right w:val="nil"/>
          <w:between w:val="nil"/>
        </w:pBdr>
        <w:spacing w:after="0" w:line="240" w:lineRule="auto"/>
        <w:rPr>
          <w:color w:val="000000"/>
        </w:rPr>
      </w:pPr>
      <w:r>
        <w:rPr>
          <w:color w:val="000000"/>
        </w:rPr>
        <w:t xml:space="preserve">maintains full academic load/homework; </w:t>
      </w:r>
    </w:p>
    <w:p w14:paraId="14A082C5" w14:textId="77777777" w:rsidR="00F37401" w:rsidRDefault="00F37401" w:rsidP="007B0ED3">
      <w:pPr>
        <w:numPr>
          <w:ilvl w:val="0"/>
          <w:numId w:val="30"/>
        </w:numPr>
        <w:pBdr>
          <w:top w:val="nil"/>
          <w:left w:val="nil"/>
          <w:bottom w:val="nil"/>
          <w:right w:val="nil"/>
          <w:between w:val="nil"/>
        </w:pBdr>
        <w:spacing w:after="0" w:line="240" w:lineRule="auto"/>
        <w:rPr>
          <w:color w:val="000000"/>
        </w:rPr>
      </w:pPr>
      <w:r>
        <w:rPr>
          <w:color w:val="000000"/>
        </w:rPr>
        <w:t xml:space="preserve">requires no instructional </w:t>
      </w:r>
      <w:r w:rsidRPr="002248C4">
        <w:rPr>
          <w:color w:val="000000"/>
        </w:rPr>
        <w:t>supports; or</w:t>
      </w:r>
      <w:r>
        <w:rPr>
          <w:color w:val="000000"/>
          <w:u w:val="single"/>
        </w:rPr>
        <w:t xml:space="preserve"> </w:t>
      </w:r>
    </w:p>
    <w:p w14:paraId="6CC586BF" w14:textId="77777777" w:rsidR="00F37401" w:rsidRPr="002248C4" w:rsidRDefault="00F37401" w:rsidP="007B0ED3">
      <w:pPr>
        <w:numPr>
          <w:ilvl w:val="0"/>
          <w:numId w:val="30"/>
        </w:numPr>
        <w:pBdr>
          <w:top w:val="nil"/>
          <w:left w:val="nil"/>
          <w:bottom w:val="nil"/>
          <w:right w:val="nil"/>
          <w:between w:val="nil"/>
        </w:pBdr>
        <w:spacing w:after="0" w:line="240" w:lineRule="auto"/>
        <w:rPr>
          <w:color w:val="000000"/>
        </w:rPr>
      </w:pPr>
      <w:r w:rsidRPr="002248C4">
        <w:rPr>
          <w:color w:val="000000"/>
        </w:rPr>
        <w:t>returns to the individualized education program in place prior to the concussion.</w:t>
      </w:r>
    </w:p>
    <w:p w14:paraId="70CF3CA7" w14:textId="77777777" w:rsidR="00F37401" w:rsidRPr="004E4AB8" w:rsidRDefault="00F37401" w:rsidP="007B0ED3">
      <w:pPr>
        <w:pBdr>
          <w:top w:val="nil"/>
          <w:left w:val="nil"/>
          <w:bottom w:val="nil"/>
          <w:right w:val="nil"/>
          <w:between w:val="nil"/>
        </w:pBdr>
        <w:spacing w:after="0"/>
        <w:ind w:left="2220"/>
        <w:rPr>
          <w:color w:val="000000"/>
        </w:rPr>
      </w:pPr>
    </w:p>
    <w:p w14:paraId="5956C8D4" w14:textId="77777777" w:rsidR="00F37401" w:rsidRDefault="00F37401" w:rsidP="007B0ED3">
      <w:pPr>
        <w:numPr>
          <w:ilvl w:val="1"/>
          <w:numId w:val="8"/>
        </w:numPr>
        <w:pBdr>
          <w:top w:val="nil"/>
          <w:left w:val="nil"/>
          <w:bottom w:val="nil"/>
          <w:right w:val="nil"/>
          <w:between w:val="nil"/>
        </w:pBdr>
        <w:spacing w:after="0" w:line="240" w:lineRule="auto"/>
        <w:ind w:left="1080"/>
        <w:rPr>
          <w:color w:val="000000"/>
        </w:rPr>
      </w:pPr>
      <w:r>
        <w:rPr>
          <w:color w:val="000000"/>
        </w:rPr>
        <w:t xml:space="preserve">Progression through the above phases shall be governed by the presence or resolution of symptoms resulting from a concussion experienced by the student </w:t>
      </w:r>
      <w:r w:rsidRPr="002248C4">
        <w:rPr>
          <w:color w:val="000000"/>
        </w:rPr>
        <w:t xml:space="preserve">that were not </w:t>
      </w:r>
      <w:r>
        <w:rPr>
          <w:color w:val="000000"/>
        </w:rPr>
        <w:t>present prior to the concussion,</w:t>
      </w:r>
      <w:r w:rsidRPr="002248C4">
        <w:rPr>
          <w:color w:val="000000"/>
        </w:rPr>
        <w:t xml:space="preserve"> including</w:t>
      </w:r>
      <w:r>
        <w:rPr>
          <w:color w:val="000000"/>
        </w:rPr>
        <w:t>, but are not limited to</w:t>
      </w:r>
    </w:p>
    <w:p w14:paraId="71635816" w14:textId="77777777" w:rsidR="00F37401" w:rsidRDefault="00F37401" w:rsidP="007B0ED3">
      <w:pPr>
        <w:numPr>
          <w:ilvl w:val="0"/>
          <w:numId w:val="35"/>
        </w:numPr>
        <w:pBdr>
          <w:top w:val="nil"/>
          <w:left w:val="nil"/>
          <w:bottom w:val="nil"/>
          <w:right w:val="nil"/>
          <w:between w:val="nil"/>
        </w:pBdr>
        <w:spacing w:after="0" w:line="240" w:lineRule="auto"/>
      </w:pPr>
      <w:r>
        <w:rPr>
          <w:color w:val="000000"/>
        </w:rPr>
        <w:t xml:space="preserve">difficulty with attention, concentration, organization, long-term and short-term memory, reasoning, planning, and problem solving; </w:t>
      </w:r>
    </w:p>
    <w:p w14:paraId="0B37337D" w14:textId="77777777" w:rsidR="00F37401" w:rsidRDefault="00F37401" w:rsidP="007B0ED3">
      <w:pPr>
        <w:numPr>
          <w:ilvl w:val="0"/>
          <w:numId w:val="35"/>
        </w:numPr>
        <w:pBdr>
          <w:top w:val="nil"/>
          <w:left w:val="nil"/>
          <w:bottom w:val="nil"/>
          <w:right w:val="nil"/>
          <w:between w:val="nil"/>
        </w:pBdr>
        <w:spacing w:after="0" w:line="240" w:lineRule="auto"/>
      </w:pPr>
      <w:r>
        <w:rPr>
          <w:color w:val="000000"/>
        </w:rPr>
        <w:t>fatigue, drowsiness, difficulties handling a stimulating school environment (e.g., sensitivity to light and sound);</w:t>
      </w:r>
    </w:p>
    <w:p w14:paraId="5FBF00AD" w14:textId="77777777" w:rsidR="00F37401" w:rsidRDefault="00F37401" w:rsidP="007B0ED3">
      <w:pPr>
        <w:numPr>
          <w:ilvl w:val="0"/>
          <w:numId w:val="35"/>
        </w:numPr>
        <w:pBdr>
          <w:top w:val="nil"/>
          <w:left w:val="nil"/>
          <w:bottom w:val="nil"/>
          <w:right w:val="nil"/>
          <w:between w:val="nil"/>
        </w:pBdr>
        <w:spacing w:after="0" w:line="240" w:lineRule="auto"/>
      </w:pPr>
      <w:r>
        <w:rPr>
          <w:color w:val="000000"/>
        </w:rPr>
        <w:t xml:space="preserve">inappropriate or impulsive behavior during class, greater irritability, less able to cope with stress, more emotional than usual; and  </w:t>
      </w:r>
    </w:p>
    <w:p w14:paraId="3D89C484" w14:textId="77777777" w:rsidR="00F37401" w:rsidRDefault="00F37401" w:rsidP="007B0ED3">
      <w:pPr>
        <w:numPr>
          <w:ilvl w:val="0"/>
          <w:numId w:val="35"/>
        </w:numPr>
        <w:pBdr>
          <w:top w:val="nil"/>
          <w:left w:val="nil"/>
          <w:bottom w:val="nil"/>
          <w:right w:val="nil"/>
          <w:between w:val="nil"/>
        </w:pBdr>
        <w:spacing w:after="0" w:line="240" w:lineRule="auto"/>
      </w:pPr>
      <w:r>
        <w:rPr>
          <w:color w:val="000000"/>
        </w:rPr>
        <w:t xml:space="preserve">physical symptoms (e.g., headache, nausea, dizziness, </w:t>
      </w:r>
      <w:r w:rsidRPr="00EC7F07">
        <w:rPr>
          <w:color w:val="000000"/>
        </w:rPr>
        <w:t>balance, coordination</w:t>
      </w:r>
      <w:r>
        <w:rPr>
          <w:color w:val="000000"/>
        </w:rPr>
        <w:t>).</w:t>
      </w:r>
    </w:p>
    <w:p w14:paraId="6944C35C" w14:textId="77777777" w:rsidR="00F37401" w:rsidRDefault="00F37401" w:rsidP="007B0ED3">
      <w:pPr>
        <w:spacing w:after="0"/>
        <w:ind w:left="1080"/>
        <w:rPr>
          <w:color w:val="000000"/>
          <w:u w:val="single"/>
        </w:rPr>
      </w:pPr>
    </w:p>
    <w:p w14:paraId="0E077E3C" w14:textId="77777777" w:rsidR="00F37401" w:rsidRDefault="00F37401" w:rsidP="007B0ED3">
      <w:pPr>
        <w:numPr>
          <w:ilvl w:val="1"/>
          <w:numId w:val="8"/>
        </w:numPr>
        <w:pBdr>
          <w:top w:val="nil"/>
          <w:left w:val="nil"/>
          <w:bottom w:val="nil"/>
          <w:right w:val="nil"/>
          <w:between w:val="nil"/>
        </w:pBdr>
        <w:spacing w:after="0" w:line="240" w:lineRule="auto"/>
        <w:ind w:left="1080"/>
        <w:rPr>
          <w:color w:val="000000"/>
        </w:rPr>
      </w:pPr>
      <w:r>
        <w:rPr>
          <w:color w:val="000000"/>
        </w:rPr>
        <w:t>Progression through gradually increasing cognitive demands should adhere to the following guidelines:</w:t>
      </w:r>
    </w:p>
    <w:p w14:paraId="50828728" w14:textId="77777777" w:rsidR="00F37401" w:rsidRDefault="00F37401" w:rsidP="007B0ED3">
      <w:pPr>
        <w:numPr>
          <w:ilvl w:val="1"/>
          <w:numId w:val="34"/>
        </w:numPr>
        <w:pBdr>
          <w:top w:val="nil"/>
          <w:left w:val="nil"/>
          <w:bottom w:val="nil"/>
          <w:right w:val="nil"/>
          <w:between w:val="nil"/>
        </w:pBdr>
        <w:spacing w:after="0" w:line="240" w:lineRule="auto"/>
        <w:rPr>
          <w:color w:val="000000"/>
        </w:rPr>
      </w:pPr>
      <w:r>
        <w:rPr>
          <w:color w:val="000000"/>
        </w:rPr>
        <w:t>increase the amount of time in school;</w:t>
      </w:r>
    </w:p>
    <w:p w14:paraId="3A87EEAF" w14:textId="77777777" w:rsidR="00F37401" w:rsidRDefault="00F37401" w:rsidP="007B0ED3">
      <w:pPr>
        <w:numPr>
          <w:ilvl w:val="1"/>
          <w:numId w:val="34"/>
        </w:numPr>
        <w:pBdr>
          <w:top w:val="nil"/>
          <w:left w:val="nil"/>
          <w:bottom w:val="nil"/>
          <w:right w:val="nil"/>
          <w:between w:val="nil"/>
        </w:pBdr>
        <w:spacing w:after="0" w:line="240" w:lineRule="auto"/>
        <w:rPr>
          <w:color w:val="000000"/>
        </w:rPr>
      </w:pPr>
      <w:r>
        <w:rPr>
          <w:color w:val="000000"/>
        </w:rPr>
        <w:t xml:space="preserve">increase the nature and amount of work, the length of time spent on the work, or the type or difficulty of work (change only one of these variables at a time); </w:t>
      </w:r>
    </w:p>
    <w:p w14:paraId="0BDC91A9" w14:textId="77777777" w:rsidR="00F37401" w:rsidRDefault="00F37401" w:rsidP="007B0ED3">
      <w:pPr>
        <w:numPr>
          <w:ilvl w:val="1"/>
          <w:numId w:val="34"/>
        </w:numPr>
        <w:pBdr>
          <w:top w:val="nil"/>
          <w:left w:val="nil"/>
          <w:bottom w:val="nil"/>
          <w:right w:val="nil"/>
          <w:between w:val="nil"/>
        </w:pBdr>
        <w:spacing w:after="0" w:line="240" w:lineRule="auto"/>
        <w:rPr>
          <w:color w:val="000000"/>
        </w:rPr>
      </w:pPr>
      <w:r>
        <w:rPr>
          <w:color w:val="000000"/>
        </w:rPr>
        <w:t>if symptoms do not worsen, demands may continue to be gradually increased;</w:t>
      </w:r>
    </w:p>
    <w:p w14:paraId="27CCAAF5" w14:textId="77777777" w:rsidR="00F37401" w:rsidRDefault="00F37401" w:rsidP="007B0ED3">
      <w:pPr>
        <w:numPr>
          <w:ilvl w:val="1"/>
          <w:numId w:val="34"/>
        </w:numPr>
        <w:pBdr>
          <w:top w:val="nil"/>
          <w:left w:val="nil"/>
          <w:bottom w:val="nil"/>
          <w:right w:val="nil"/>
          <w:between w:val="nil"/>
        </w:pBdr>
        <w:spacing w:after="0" w:line="240" w:lineRule="auto"/>
        <w:rPr>
          <w:color w:val="000000"/>
        </w:rPr>
      </w:pPr>
      <w:r>
        <w:rPr>
          <w:color w:val="000000"/>
        </w:rPr>
        <w:t>if symptoms do worsen, the activity should be discontinued for at least 20 minutes and the student allowed to rest;</w:t>
      </w:r>
    </w:p>
    <w:p w14:paraId="71C73312" w14:textId="77777777" w:rsidR="00F37401" w:rsidRPr="004E4AB8" w:rsidRDefault="00F37401" w:rsidP="007B0ED3">
      <w:pPr>
        <w:numPr>
          <w:ilvl w:val="1"/>
          <w:numId w:val="34"/>
        </w:numPr>
        <w:pBdr>
          <w:top w:val="nil"/>
          <w:left w:val="nil"/>
          <w:bottom w:val="nil"/>
          <w:right w:val="nil"/>
          <w:between w:val="nil"/>
        </w:pBdr>
        <w:spacing w:after="0" w:line="240" w:lineRule="auto"/>
        <w:rPr>
          <w:color w:val="000000"/>
        </w:rPr>
      </w:pPr>
      <w:r w:rsidRPr="004E4AB8">
        <w:t>if the symptoms are relieved with rest, the student may reattempt the activity at or below the level that produced symptoms; and</w:t>
      </w:r>
    </w:p>
    <w:p w14:paraId="01FF30FB" w14:textId="77777777" w:rsidR="00F37401" w:rsidRPr="004E4AB8" w:rsidRDefault="00F37401" w:rsidP="007B0ED3">
      <w:pPr>
        <w:numPr>
          <w:ilvl w:val="1"/>
          <w:numId w:val="34"/>
        </w:numPr>
        <w:pBdr>
          <w:top w:val="nil"/>
          <w:left w:val="nil"/>
          <w:bottom w:val="nil"/>
          <w:right w:val="nil"/>
          <w:between w:val="nil"/>
        </w:pBdr>
        <w:spacing w:after="0" w:line="240" w:lineRule="auto"/>
        <w:rPr>
          <w:color w:val="000000"/>
        </w:rPr>
      </w:pPr>
      <w:r w:rsidRPr="004E4AB8">
        <w:t>if the symptoms are not relieved with rest, the student should discontinue the current activity for the day and reattempt when symptoms have lessened or resolved (such as the next day).</w:t>
      </w:r>
    </w:p>
    <w:p w14:paraId="3606AEFA" w14:textId="77777777" w:rsidR="00F37401" w:rsidRDefault="00F37401" w:rsidP="007B0ED3">
      <w:pPr>
        <w:spacing w:after="0"/>
        <w:ind w:left="2160"/>
        <w:rPr>
          <w:u w:val="single"/>
        </w:rPr>
      </w:pPr>
    </w:p>
    <w:p w14:paraId="39738397" w14:textId="77777777" w:rsidR="00F37401" w:rsidRDefault="00F37401" w:rsidP="007B0ED3">
      <w:pPr>
        <w:numPr>
          <w:ilvl w:val="1"/>
          <w:numId w:val="8"/>
        </w:numPr>
        <w:pBdr>
          <w:top w:val="nil"/>
          <w:left w:val="nil"/>
          <w:bottom w:val="nil"/>
          <w:right w:val="nil"/>
          <w:between w:val="nil"/>
        </w:pBdr>
        <w:spacing w:after="0" w:line="240" w:lineRule="auto"/>
        <w:ind w:left="1080"/>
        <w:rPr>
          <w:color w:val="000000"/>
        </w:rPr>
      </w:pPr>
      <w:r>
        <w:rPr>
          <w:color w:val="000000"/>
        </w:rPr>
        <w:t xml:space="preserve">If symptoms persist or fail to improve over time, additional in-school support may be required with consideration for further evaluation.  If the student is three to four weeks post injury without significant evidence of improvement, a 504 plan should be considered. </w:t>
      </w:r>
    </w:p>
    <w:p w14:paraId="1F8C0F60" w14:textId="77777777" w:rsidR="00F37401" w:rsidRDefault="00F37401" w:rsidP="007B0ED3">
      <w:pPr>
        <w:pBdr>
          <w:top w:val="nil"/>
          <w:left w:val="nil"/>
          <w:bottom w:val="nil"/>
          <w:right w:val="nil"/>
          <w:between w:val="nil"/>
        </w:pBdr>
        <w:spacing w:after="0"/>
        <w:rPr>
          <w:color w:val="000000"/>
        </w:rPr>
      </w:pPr>
    </w:p>
    <w:p w14:paraId="5B368F58" w14:textId="77777777" w:rsidR="00F37401" w:rsidRDefault="00F37401" w:rsidP="007B0ED3">
      <w:pPr>
        <w:numPr>
          <w:ilvl w:val="1"/>
          <w:numId w:val="8"/>
        </w:numPr>
        <w:pBdr>
          <w:top w:val="nil"/>
          <w:left w:val="nil"/>
          <w:bottom w:val="nil"/>
          <w:right w:val="nil"/>
          <w:between w:val="nil"/>
        </w:pBdr>
        <w:spacing w:after="0" w:line="240" w:lineRule="auto"/>
        <w:ind w:left="1080"/>
        <w:rPr>
          <w:color w:val="000000"/>
        </w:rPr>
      </w:pPr>
      <w:r>
        <w:rPr>
          <w:color w:val="000000"/>
        </w:rPr>
        <w:lastRenderedPageBreak/>
        <w:t>A</w:t>
      </w:r>
      <w:r w:rsidRPr="00B46E0A">
        <w:rPr>
          <w:color w:val="000000"/>
        </w:rPr>
        <w:t xml:space="preserve"> </w:t>
      </w:r>
      <w:r w:rsidRPr="0090048F">
        <w:rPr>
          <w:color w:val="000000"/>
        </w:rPr>
        <w:t>student</w:t>
      </w:r>
      <w:r>
        <w:rPr>
          <w:color w:val="000000"/>
          <w:sz w:val="22"/>
          <w:szCs w:val="22"/>
        </w:rPr>
        <w:t xml:space="preserve"> </w:t>
      </w:r>
      <w:r>
        <w:rPr>
          <w:color w:val="000000"/>
        </w:rPr>
        <w:t xml:space="preserve">shall progress to a stage where he or she no longer requires instructional modifications or other </w:t>
      </w:r>
      <w:r w:rsidRPr="001C5EC4">
        <w:rPr>
          <w:color w:val="000000"/>
        </w:rPr>
        <w:t>learning supports</w:t>
      </w:r>
      <w:r>
        <w:rPr>
          <w:color w:val="000000"/>
        </w:rPr>
        <w:t xml:space="preserve"> before being cleared to return to full athletic participation (return-to-play).  </w:t>
      </w:r>
    </w:p>
    <w:p w14:paraId="57260905" w14:textId="77777777" w:rsidR="00F37401" w:rsidRDefault="00F37401" w:rsidP="007B0ED3">
      <w:pPr>
        <w:pBdr>
          <w:top w:val="nil"/>
          <w:left w:val="nil"/>
          <w:bottom w:val="nil"/>
          <w:right w:val="nil"/>
          <w:between w:val="nil"/>
        </w:pBdr>
        <w:spacing w:after="0"/>
        <w:ind w:left="720"/>
        <w:rPr>
          <w:color w:val="000000"/>
        </w:rPr>
      </w:pPr>
    </w:p>
    <w:p w14:paraId="6934EDCA" w14:textId="77777777" w:rsidR="00F37401" w:rsidRDefault="00F37401" w:rsidP="007B0ED3">
      <w:pPr>
        <w:pBdr>
          <w:top w:val="nil"/>
          <w:left w:val="nil"/>
          <w:bottom w:val="nil"/>
          <w:right w:val="nil"/>
          <w:between w:val="nil"/>
        </w:pBdr>
        <w:tabs>
          <w:tab w:val="left" w:pos="1080"/>
        </w:tabs>
        <w:spacing w:after="0"/>
        <w:ind w:left="1080"/>
        <w:rPr>
          <w:color w:val="000000"/>
        </w:rPr>
      </w:pPr>
      <w:r w:rsidRPr="001C5EC4">
        <w:rPr>
          <w:color w:val="000000"/>
        </w:rPr>
        <w:t>The American Academy of Pediatrics (AAP) After a Concussion When to Return to School (November 2018), and the American Medical Society for Sports Medicine (AMSSM) Position Statement on Concussion in Sport (2019), are available online to assist healthcare providers, students, their families, and school divisions, as needed.</w:t>
      </w:r>
    </w:p>
    <w:p w14:paraId="2E934A95" w14:textId="77777777" w:rsidR="00F37401" w:rsidRDefault="00F37401" w:rsidP="007B0ED3">
      <w:pPr>
        <w:pBdr>
          <w:top w:val="nil"/>
          <w:left w:val="nil"/>
          <w:bottom w:val="nil"/>
          <w:right w:val="nil"/>
          <w:between w:val="nil"/>
        </w:pBdr>
        <w:tabs>
          <w:tab w:val="left" w:pos="1080"/>
        </w:tabs>
        <w:spacing w:after="0"/>
        <w:ind w:left="1080"/>
        <w:rPr>
          <w:color w:val="000000"/>
        </w:rPr>
      </w:pPr>
    </w:p>
    <w:p w14:paraId="63A0F4B1" w14:textId="77777777" w:rsidR="00F37401" w:rsidRPr="001C5EC4" w:rsidRDefault="00F37401" w:rsidP="007B0ED3">
      <w:pPr>
        <w:pStyle w:val="ListParagraph"/>
        <w:numPr>
          <w:ilvl w:val="0"/>
          <w:numId w:val="3"/>
        </w:numPr>
        <w:pBdr>
          <w:top w:val="nil"/>
          <w:left w:val="nil"/>
          <w:bottom w:val="nil"/>
          <w:right w:val="nil"/>
          <w:between w:val="nil"/>
        </w:pBdr>
        <w:tabs>
          <w:tab w:val="left" w:pos="1080"/>
        </w:tabs>
        <w:spacing w:after="0" w:line="240" w:lineRule="auto"/>
        <w:rPr>
          <w:color w:val="000000"/>
        </w:rPr>
      </w:pPr>
      <w:r w:rsidRPr="001C5EC4">
        <w:rPr>
          <w:b/>
        </w:rPr>
        <w:t>Protocol for return to play</w:t>
      </w:r>
    </w:p>
    <w:p w14:paraId="30D81DD7" w14:textId="77777777" w:rsidR="00F37401" w:rsidRPr="001C5EC4" w:rsidRDefault="00F37401" w:rsidP="007B0ED3">
      <w:pPr>
        <w:numPr>
          <w:ilvl w:val="0"/>
          <w:numId w:val="21"/>
        </w:numPr>
        <w:pBdr>
          <w:top w:val="nil"/>
          <w:left w:val="nil"/>
          <w:bottom w:val="nil"/>
          <w:right w:val="nil"/>
          <w:between w:val="nil"/>
        </w:pBdr>
        <w:spacing w:after="0" w:line="240" w:lineRule="auto"/>
        <w:rPr>
          <w:color w:val="000000"/>
        </w:rPr>
      </w:pPr>
      <w:r w:rsidRPr="001C5EC4">
        <w:rPr>
          <w:color w:val="000000"/>
        </w:rPr>
        <w:t>When in doubt, sit them out.</w:t>
      </w:r>
    </w:p>
    <w:p w14:paraId="6DFD9E64" w14:textId="77777777" w:rsidR="00F37401" w:rsidRPr="0059049C" w:rsidRDefault="00F37401" w:rsidP="007B0ED3">
      <w:pPr>
        <w:numPr>
          <w:ilvl w:val="0"/>
          <w:numId w:val="21"/>
        </w:numPr>
        <w:pBdr>
          <w:top w:val="nil"/>
          <w:left w:val="nil"/>
          <w:bottom w:val="nil"/>
          <w:right w:val="nil"/>
          <w:between w:val="nil"/>
        </w:pBdr>
        <w:spacing w:after="0" w:line="240" w:lineRule="auto"/>
        <w:rPr>
          <w:color w:val="000000"/>
          <w:u w:val="single"/>
        </w:rPr>
      </w:pPr>
      <w:r w:rsidRPr="0059049C">
        <w:rPr>
          <w:color w:val="000000"/>
        </w:rPr>
        <w:t>No member of a school athletic team shall participate in any athletic event or practice the same day he/she is injured and:</w:t>
      </w:r>
    </w:p>
    <w:p w14:paraId="35B241A3" w14:textId="77777777" w:rsidR="00F37401" w:rsidRDefault="00F37401" w:rsidP="007B0ED3">
      <w:pPr>
        <w:numPr>
          <w:ilvl w:val="0"/>
          <w:numId w:val="22"/>
        </w:numPr>
        <w:pBdr>
          <w:top w:val="nil"/>
          <w:left w:val="nil"/>
          <w:bottom w:val="nil"/>
          <w:right w:val="nil"/>
          <w:between w:val="nil"/>
        </w:pBdr>
        <w:spacing w:after="0" w:line="240" w:lineRule="auto"/>
        <w:ind w:left="1440"/>
        <w:rPr>
          <w:color w:val="000000"/>
        </w:rPr>
      </w:pPr>
      <w:r>
        <w:rPr>
          <w:color w:val="000000"/>
        </w:rPr>
        <w:t>exhibits signs, symptoms, or behaviors attributable to a concussion; or</w:t>
      </w:r>
    </w:p>
    <w:p w14:paraId="128CE5DB" w14:textId="77777777" w:rsidR="00F37401" w:rsidRDefault="00F37401" w:rsidP="007B0ED3">
      <w:pPr>
        <w:numPr>
          <w:ilvl w:val="0"/>
          <w:numId w:val="22"/>
        </w:numPr>
        <w:pBdr>
          <w:top w:val="nil"/>
          <w:left w:val="nil"/>
          <w:bottom w:val="nil"/>
          <w:right w:val="nil"/>
          <w:between w:val="nil"/>
        </w:pBdr>
        <w:spacing w:after="0" w:line="240" w:lineRule="auto"/>
        <w:ind w:left="1440"/>
        <w:rPr>
          <w:color w:val="000000"/>
        </w:rPr>
      </w:pPr>
      <w:r>
        <w:rPr>
          <w:color w:val="000000"/>
        </w:rPr>
        <w:t>has been diagnosed with a concussion.</w:t>
      </w:r>
    </w:p>
    <w:p w14:paraId="425ABBA7" w14:textId="77777777" w:rsidR="00F37401" w:rsidRPr="0059049C" w:rsidRDefault="00F37401" w:rsidP="007B0ED3">
      <w:pPr>
        <w:pStyle w:val="ListParagraph"/>
        <w:numPr>
          <w:ilvl w:val="0"/>
          <w:numId w:val="21"/>
        </w:numPr>
        <w:pBdr>
          <w:top w:val="nil"/>
          <w:left w:val="nil"/>
          <w:bottom w:val="nil"/>
          <w:right w:val="nil"/>
          <w:between w:val="nil"/>
        </w:pBdr>
        <w:spacing w:after="0" w:line="240" w:lineRule="auto"/>
        <w:rPr>
          <w:color w:val="000000"/>
        </w:rPr>
      </w:pPr>
      <w:r w:rsidRPr="0059049C">
        <w:rPr>
          <w:color w:val="000000"/>
        </w:rPr>
        <w:t>No member of a school athletic team shall return to participate in an athletic event or training on the days after he/she experiences a concussion unless all of the following conditions have been met:</w:t>
      </w:r>
    </w:p>
    <w:p w14:paraId="2DDDDF3E" w14:textId="77777777" w:rsidR="00F37401" w:rsidRDefault="00F37401" w:rsidP="007B0ED3">
      <w:pPr>
        <w:numPr>
          <w:ilvl w:val="0"/>
          <w:numId w:val="40"/>
        </w:numPr>
        <w:pBdr>
          <w:top w:val="nil"/>
          <w:left w:val="nil"/>
          <w:bottom w:val="nil"/>
          <w:right w:val="nil"/>
          <w:between w:val="nil"/>
        </w:pBdr>
        <w:spacing w:after="0" w:line="240" w:lineRule="auto"/>
        <w:ind w:right="-90"/>
        <w:rPr>
          <w:color w:val="000000"/>
        </w:rPr>
      </w:pPr>
      <w:r>
        <w:rPr>
          <w:color w:val="000000"/>
        </w:rPr>
        <w:t xml:space="preserve">the student attends all classes, maintains full academic load/homework, and requires no instructional </w:t>
      </w:r>
      <w:r w:rsidRPr="001C5EC4">
        <w:rPr>
          <w:color w:val="000000"/>
        </w:rPr>
        <w:t xml:space="preserve">modifications with the exception of extra time allotted to complete previously postposed assignments; </w:t>
      </w:r>
    </w:p>
    <w:p w14:paraId="33CA24BE" w14:textId="77777777" w:rsidR="00F37401" w:rsidRPr="001C5EC4" w:rsidRDefault="00F37401" w:rsidP="007B0ED3">
      <w:pPr>
        <w:numPr>
          <w:ilvl w:val="0"/>
          <w:numId w:val="40"/>
        </w:numPr>
        <w:pBdr>
          <w:top w:val="nil"/>
          <w:left w:val="nil"/>
          <w:bottom w:val="nil"/>
          <w:right w:val="nil"/>
          <w:between w:val="nil"/>
        </w:pBdr>
        <w:spacing w:after="0" w:line="240" w:lineRule="auto"/>
        <w:rPr>
          <w:color w:val="000000"/>
        </w:rPr>
      </w:pPr>
      <w:r>
        <w:rPr>
          <w:color w:val="000000"/>
        </w:rPr>
        <w:t xml:space="preserve">the student no longer exhibits signs, symptoms, or behaviors consistent with a concussion, at rest or with </w:t>
      </w:r>
      <w:r w:rsidRPr="001C5EC4">
        <w:rPr>
          <w:color w:val="000000"/>
        </w:rPr>
        <w:t xml:space="preserve">exertion that were not present prior to the concussion; </w:t>
      </w:r>
    </w:p>
    <w:p w14:paraId="6CF050FB" w14:textId="77777777" w:rsidR="00F37401" w:rsidRDefault="00F37401" w:rsidP="007B0ED3">
      <w:pPr>
        <w:numPr>
          <w:ilvl w:val="0"/>
          <w:numId w:val="40"/>
        </w:numPr>
        <w:pBdr>
          <w:top w:val="nil"/>
          <w:left w:val="nil"/>
          <w:bottom w:val="nil"/>
          <w:right w:val="nil"/>
          <w:between w:val="nil"/>
        </w:pBdr>
        <w:spacing w:after="0" w:line="240" w:lineRule="auto"/>
        <w:rPr>
          <w:color w:val="000000"/>
        </w:rPr>
      </w:pPr>
      <w:r>
        <w:rPr>
          <w:color w:val="000000"/>
        </w:rPr>
        <w:t>the student is asymptomatic during or following periods of supervised exercise that is gradually intensifying; and</w:t>
      </w:r>
      <w:r>
        <w:rPr>
          <w:b/>
          <w:color w:val="000000"/>
        </w:rPr>
        <w:t xml:space="preserve"> </w:t>
      </w:r>
    </w:p>
    <w:p w14:paraId="5A5FA3B8" w14:textId="77777777" w:rsidR="00F37401" w:rsidRPr="001C5EC4" w:rsidRDefault="00F37401" w:rsidP="007B0ED3">
      <w:pPr>
        <w:numPr>
          <w:ilvl w:val="0"/>
          <w:numId w:val="40"/>
        </w:numPr>
        <w:pBdr>
          <w:top w:val="nil"/>
          <w:left w:val="nil"/>
          <w:bottom w:val="nil"/>
          <w:right w:val="nil"/>
          <w:between w:val="nil"/>
        </w:pBdr>
        <w:spacing w:after="0" w:line="240" w:lineRule="auto"/>
        <w:rPr>
          <w:color w:val="000000"/>
        </w:rPr>
      </w:pPr>
      <w:r>
        <w:rPr>
          <w:color w:val="000000"/>
        </w:rPr>
        <w:t>the student receives a written medical release from an appropriate licensed health care provider.</w:t>
      </w:r>
    </w:p>
    <w:p w14:paraId="2218B179" w14:textId="77777777" w:rsidR="00F37401" w:rsidRPr="00B408C3" w:rsidRDefault="00F37401" w:rsidP="007B0ED3">
      <w:pPr>
        <w:pStyle w:val="ListParagraph"/>
        <w:widowControl w:val="0"/>
        <w:numPr>
          <w:ilvl w:val="0"/>
          <w:numId w:val="41"/>
        </w:numPr>
        <w:spacing w:after="0" w:line="240" w:lineRule="auto"/>
        <w:ind w:left="1440"/>
      </w:pPr>
      <w:r w:rsidRPr="00B408C3">
        <w:t>Phase Guidance for Return</w:t>
      </w:r>
      <w:r>
        <w:t>-</w:t>
      </w:r>
      <w:r w:rsidRPr="00B408C3">
        <w:t>to</w:t>
      </w:r>
      <w:r>
        <w:t>-</w:t>
      </w:r>
      <w:r w:rsidRPr="00B408C3">
        <w:t xml:space="preserve">Play </w:t>
      </w:r>
    </w:p>
    <w:p w14:paraId="285D2A74" w14:textId="77777777" w:rsidR="00F37401" w:rsidRPr="00B408C3" w:rsidRDefault="00F37401" w:rsidP="007B0ED3">
      <w:pPr>
        <w:pBdr>
          <w:top w:val="nil"/>
          <w:left w:val="nil"/>
          <w:bottom w:val="nil"/>
          <w:right w:val="nil"/>
          <w:between w:val="nil"/>
        </w:pBdr>
        <w:spacing w:after="0"/>
        <w:ind w:left="1440"/>
        <w:rPr>
          <w:color w:val="000000"/>
        </w:rPr>
      </w:pPr>
      <w:r w:rsidRPr="00B408C3">
        <w:rPr>
          <w:color w:val="000000"/>
        </w:rPr>
        <w:t>Phase 1: Symptom-limited activity including, but not limited to</w:t>
      </w:r>
    </w:p>
    <w:p w14:paraId="19326029" w14:textId="77777777" w:rsidR="00F37401" w:rsidRPr="00B408C3" w:rsidRDefault="00F37401" w:rsidP="007B0ED3">
      <w:pPr>
        <w:numPr>
          <w:ilvl w:val="0"/>
          <w:numId w:val="32"/>
        </w:numPr>
        <w:pBdr>
          <w:top w:val="nil"/>
          <w:left w:val="nil"/>
          <w:bottom w:val="nil"/>
          <w:right w:val="nil"/>
          <w:between w:val="nil"/>
        </w:pBdr>
        <w:spacing w:after="0" w:line="240" w:lineRule="auto"/>
        <w:rPr>
          <w:color w:val="000000"/>
        </w:rPr>
      </w:pPr>
      <w:r w:rsidRPr="00B408C3">
        <w:rPr>
          <w:color w:val="000000"/>
        </w:rPr>
        <w:t>Daily activities that do not provoke symptoms.</w:t>
      </w:r>
    </w:p>
    <w:p w14:paraId="3C9FCB54" w14:textId="77777777" w:rsidR="00F37401" w:rsidRPr="00B408C3" w:rsidRDefault="00F37401" w:rsidP="007B0ED3">
      <w:pPr>
        <w:numPr>
          <w:ilvl w:val="0"/>
          <w:numId w:val="32"/>
        </w:numPr>
        <w:pBdr>
          <w:top w:val="nil"/>
          <w:left w:val="nil"/>
          <w:bottom w:val="nil"/>
          <w:right w:val="nil"/>
          <w:between w:val="nil"/>
        </w:pBdr>
        <w:spacing w:after="0" w:line="240" w:lineRule="auto"/>
        <w:rPr>
          <w:color w:val="000000"/>
        </w:rPr>
      </w:pPr>
      <w:r w:rsidRPr="00B408C3">
        <w:rPr>
          <w:color w:val="000000"/>
        </w:rPr>
        <w:t>The goal is gradual reintroduction of work and/or school activities.</w:t>
      </w:r>
    </w:p>
    <w:p w14:paraId="59482577" w14:textId="77777777" w:rsidR="00F37401" w:rsidRPr="00B408C3" w:rsidRDefault="00F37401" w:rsidP="007B0ED3">
      <w:pPr>
        <w:pBdr>
          <w:top w:val="nil"/>
          <w:left w:val="nil"/>
          <w:bottom w:val="nil"/>
          <w:right w:val="nil"/>
          <w:between w:val="nil"/>
        </w:pBdr>
        <w:spacing w:after="0"/>
        <w:ind w:left="1440"/>
        <w:rPr>
          <w:color w:val="000000"/>
        </w:rPr>
      </w:pPr>
      <w:r w:rsidRPr="00B408C3">
        <w:rPr>
          <w:color w:val="000000"/>
        </w:rPr>
        <w:t>Phase 2: Light aerobic exercise including, but not limited to</w:t>
      </w:r>
    </w:p>
    <w:p w14:paraId="3FD218CD" w14:textId="77777777" w:rsidR="00F37401" w:rsidRPr="00B408C3" w:rsidRDefault="00F37401" w:rsidP="007B0ED3">
      <w:pPr>
        <w:numPr>
          <w:ilvl w:val="0"/>
          <w:numId w:val="33"/>
        </w:numPr>
        <w:pBdr>
          <w:top w:val="nil"/>
          <w:left w:val="nil"/>
          <w:bottom w:val="nil"/>
          <w:right w:val="nil"/>
          <w:between w:val="nil"/>
        </w:pBdr>
        <w:spacing w:after="0" w:line="240" w:lineRule="auto"/>
        <w:rPr>
          <w:color w:val="000000"/>
        </w:rPr>
      </w:pPr>
      <w:r w:rsidRPr="00B408C3">
        <w:rPr>
          <w:color w:val="000000"/>
        </w:rPr>
        <w:t xml:space="preserve">Walking or stationary cycling at slow-to-medium pace and no resistance training. </w:t>
      </w:r>
    </w:p>
    <w:p w14:paraId="7A0E50C1" w14:textId="77777777" w:rsidR="00F37401" w:rsidRPr="00B408C3" w:rsidRDefault="00F37401" w:rsidP="007B0ED3">
      <w:pPr>
        <w:numPr>
          <w:ilvl w:val="0"/>
          <w:numId w:val="33"/>
        </w:numPr>
        <w:pBdr>
          <w:top w:val="nil"/>
          <w:left w:val="nil"/>
          <w:bottom w:val="nil"/>
          <w:right w:val="nil"/>
          <w:between w:val="nil"/>
        </w:pBdr>
        <w:spacing w:after="0" w:line="240" w:lineRule="auto"/>
        <w:rPr>
          <w:color w:val="000000"/>
        </w:rPr>
      </w:pPr>
      <w:r w:rsidRPr="00B408C3">
        <w:rPr>
          <w:color w:val="000000"/>
        </w:rPr>
        <w:t>The goal is to increase heart rate.</w:t>
      </w:r>
    </w:p>
    <w:p w14:paraId="123CE59E" w14:textId="77777777" w:rsidR="00F37401" w:rsidRPr="00B408C3" w:rsidRDefault="00F37401" w:rsidP="007B0ED3">
      <w:pPr>
        <w:pBdr>
          <w:top w:val="nil"/>
          <w:left w:val="nil"/>
          <w:bottom w:val="nil"/>
          <w:right w:val="nil"/>
          <w:between w:val="nil"/>
        </w:pBdr>
        <w:spacing w:after="0"/>
        <w:ind w:left="1440"/>
        <w:rPr>
          <w:color w:val="000000"/>
        </w:rPr>
      </w:pPr>
      <w:r w:rsidRPr="00B408C3">
        <w:rPr>
          <w:color w:val="000000"/>
        </w:rPr>
        <w:t>Phase 3: Sport-specific exercise including, but not limited to</w:t>
      </w:r>
    </w:p>
    <w:p w14:paraId="45418849" w14:textId="77777777" w:rsidR="00F37401" w:rsidRPr="00B408C3" w:rsidRDefault="00F37401" w:rsidP="007B0ED3">
      <w:pPr>
        <w:numPr>
          <w:ilvl w:val="0"/>
          <w:numId w:val="24"/>
        </w:numPr>
        <w:pBdr>
          <w:top w:val="nil"/>
          <w:left w:val="nil"/>
          <w:bottom w:val="nil"/>
          <w:right w:val="nil"/>
          <w:between w:val="nil"/>
        </w:pBdr>
        <w:spacing w:after="0" w:line="240" w:lineRule="auto"/>
        <w:rPr>
          <w:color w:val="000000"/>
        </w:rPr>
      </w:pPr>
      <w:r w:rsidRPr="00B408C3">
        <w:rPr>
          <w:color w:val="000000"/>
        </w:rPr>
        <w:t>Running or skating drills, but no activities with risk of head impact.</w:t>
      </w:r>
    </w:p>
    <w:p w14:paraId="7E162099" w14:textId="77777777" w:rsidR="00F37401" w:rsidRPr="00B408C3" w:rsidRDefault="00F37401" w:rsidP="007B0ED3">
      <w:pPr>
        <w:numPr>
          <w:ilvl w:val="0"/>
          <w:numId w:val="24"/>
        </w:numPr>
        <w:pBdr>
          <w:top w:val="nil"/>
          <w:left w:val="nil"/>
          <w:bottom w:val="nil"/>
          <w:right w:val="nil"/>
          <w:between w:val="nil"/>
        </w:pBdr>
        <w:spacing w:after="0" w:line="240" w:lineRule="auto"/>
        <w:rPr>
          <w:color w:val="000000"/>
        </w:rPr>
      </w:pPr>
      <w:r w:rsidRPr="00B408C3">
        <w:rPr>
          <w:color w:val="000000"/>
        </w:rPr>
        <w:t>The goal is to add movement and positive thinking.</w:t>
      </w:r>
    </w:p>
    <w:p w14:paraId="31ED83BF" w14:textId="77777777" w:rsidR="00F37401" w:rsidRPr="00B408C3" w:rsidRDefault="00F37401" w:rsidP="007B0ED3">
      <w:pPr>
        <w:pBdr>
          <w:top w:val="nil"/>
          <w:left w:val="nil"/>
          <w:bottom w:val="nil"/>
          <w:right w:val="nil"/>
          <w:between w:val="nil"/>
        </w:pBdr>
        <w:spacing w:after="0"/>
        <w:ind w:left="1440"/>
        <w:rPr>
          <w:color w:val="000000"/>
        </w:rPr>
      </w:pPr>
      <w:r w:rsidRPr="00B408C3">
        <w:rPr>
          <w:color w:val="000000"/>
        </w:rPr>
        <w:t>Phase 4: Noncontact training drills including, but not limited to</w:t>
      </w:r>
    </w:p>
    <w:p w14:paraId="7FE3FB18" w14:textId="77777777" w:rsidR="00F37401" w:rsidRPr="00B408C3" w:rsidRDefault="00F37401" w:rsidP="007B0ED3">
      <w:pPr>
        <w:numPr>
          <w:ilvl w:val="0"/>
          <w:numId w:val="25"/>
        </w:numPr>
        <w:pBdr>
          <w:top w:val="nil"/>
          <w:left w:val="nil"/>
          <w:bottom w:val="nil"/>
          <w:right w:val="nil"/>
          <w:between w:val="nil"/>
        </w:pBdr>
        <w:spacing w:after="0" w:line="240" w:lineRule="auto"/>
        <w:rPr>
          <w:color w:val="000000"/>
        </w:rPr>
      </w:pPr>
      <w:r w:rsidRPr="00B408C3">
        <w:rPr>
          <w:color w:val="000000"/>
        </w:rPr>
        <w:t>More challenging drills (e.g., passing drills and team plays) and begin progressive resistance training.</w:t>
      </w:r>
    </w:p>
    <w:p w14:paraId="6824B736" w14:textId="77777777" w:rsidR="00F37401" w:rsidRPr="00B408C3" w:rsidRDefault="00F37401" w:rsidP="007B0ED3">
      <w:pPr>
        <w:numPr>
          <w:ilvl w:val="0"/>
          <w:numId w:val="25"/>
        </w:numPr>
        <w:pBdr>
          <w:top w:val="nil"/>
          <w:left w:val="nil"/>
          <w:bottom w:val="nil"/>
          <w:right w:val="nil"/>
          <w:between w:val="nil"/>
        </w:pBdr>
        <w:spacing w:after="0" w:line="240" w:lineRule="auto"/>
        <w:rPr>
          <w:color w:val="000000"/>
        </w:rPr>
      </w:pPr>
      <w:r w:rsidRPr="00B408C3">
        <w:rPr>
          <w:color w:val="000000"/>
        </w:rPr>
        <w:t>The goal is to increase exercise intensity, coordination, and sport-specific analytical skills.</w:t>
      </w:r>
    </w:p>
    <w:p w14:paraId="6395773E" w14:textId="77777777" w:rsidR="00F37401" w:rsidRPr="00B408C3" w:rsidRDefault="00F37401" w:rsidP="007B0ED3">
      <w:pPr>
        <w:pBdr>
          <w:top w:val="nil"/>
          <w:left w:val="nil"/>
          <w:bottom w:val="nil"/>
          <w:right w:val="nil"/>
          <w:between w:val="nil"/>
        </w:pBdr>
        <w:spacing w:after="0"/>
        <w:ind w:left="1440"/>
        <w:rPr>
          <w:color w:val="000000"/>
        </w:rPr>
      </w:pPr>
      <w:r w:rsidRPr="00B408C3">
        <w:rPr>
          <w:color w:val="000000"/>
        </w:rPr>
        <w:t>Phase 5: Full-contact practice including, but not limited to</w:t>
      </w:r>
    </w:p>
    <w:p w14:paraId="780C838D" w14:textId="77777777" w:rsidR="00F37401" w:rsidRPr="00B408C3" w:rsidRDefault="00F37401" w:rsidP="007B0ED3">
      <w:pPr>
        <w:numPr>
          <w:ilvl w:val="0"/>
          <w:numId w:val="26"/>
        </w:numPr>
        <w:pBdr>
          <w:top w:val="nil"/>
          <w:left w:val="nil"/>
          <w:bottom w:val="nil"/>
          <w:right w:val="nil"/>
          <w:between w:val="nil"/>
        </w:pBdr>
        <w:spacing w:after="0" w:line="240" w:lineRule="auto"/>
        <w:rPr>
          <w:color w:val="000000"/>
        </w:rPr>
      </w:pPr>
      <w:r w:rsidRPr="00B408C3">
        <w:rPr>
          <w:color w:val="000000"/>
        </w:rPr>
        <w:lastRenderedPageBreak/>
        <w:t>After medical clearance, participate in full, normal training activities.</w:t>
      </w:r>
    </w:p>
    <w:p w14:paraId="131FA5FF" w14:textId="77777777" w:rsidR="00F37401" w:rsidRPr="00B408C3" w:rsidRDefault="00F37401" w:rsidP="007B0ED3">
      <w:pPr>
        <w:numPr>
          <w:ilvl w:val="0"/>
          <w:numId w:val="26"/>
        </w:numPr>
        <w:pBdr>
          <w:top w:val="nil"/>
          <w:left w:val="nil"/>
          <w:bottom w:val="nil"/>
          <w:right w:val="nil"/>
          <w:between w:val="nil"/>
        </w:pBdr>
        <w:spacing w:after="0" w:line="240" w:lineRule="auto"/>
        <w:rPr>
          <w:color w:val="000000"/>
        </w:rPr>
      </w:pPr>
      <w:r w:rsidRPr="00B408C3">
        <w:rPr>
          <w:color w:val="000000"/>
        </w:rPr>
        <w:t>The goal is to restore confidence and allow coaches to assess functional skills.</w:t>
      </w:r>
    </w:p>
    <w:p w14:paraId="402FDF29" w14:textId="77777777" w:rsidR="00F37401" w:rsidRPr="00B408C3" w:rsidRDefault="00F37401" w:rsidP="007B0ED3">
      <w:pPr>
        <w:pBdr>
          <w:top w:val="nil"/>
          <w:left w:val="nil"/>
          <w:bottom w:val="nil"/>
          <w:right w:val="nil"/>
          <w:between w:val="nil"/>
        </w:pBdr>
        <w:spacing w:after="0"/>
        <w:ind w:left="1440"/>
        <w:rPr>
          <w:color w:val="000000"/>
        </w:rPr>
      </w:pPr>
      <w:r w:rsidRPr="00B408C3">
        <w:rPr>
          <w:color w:val="000000"/>
        </w:rPr>
        <w:t>Phase 6: Return to sport including, but not limited to</w:t>
      </w:r>
    </w:p>
    <w:p w14:paraId="0790F23A" w14:textId="77777777" w:rsidR="00F37401" w:rsidRPr="00B408C3" w:rsidRDefault="00F37401" w:rsidP="007B0ED3">
      <w:pPr>
        <w:numPr>
          <w:ilvl w:val="0"/>
          <w:numId w:val="27"/>
        </w:numPr>
        <w:pBdr>
          <w:top w:val="nil"/>
          <w:left w:val="nil"/>
          <w:bottom w:val="nil"/>
          <w:right w:val="nil"/>
          <w:between w:val="nil"/>
        </w:pBdr>
        <w:spacing w:after="0" w:line="240" w:lineRule="auto"/>
        <w:rPr>
          <w:color w:val="000000"/>
        </w:rPr>
      </w:pPr>
      <w:r w:rsidRPr="00B408C3">
        <w:rPr>
          <w:color w:val="000000"/>
        </w:rPr>
        <w:t xml:space="preserve">Unmodified game play. </w:t>
      </w:r>
    </w:p>
    <w:p w14:paraId="5EA955BD" w14:textId="77777777" w:rsidR="00F37401" w:rsidRPr="00B408C3" w:rsidRDefault="00F37401" w:rsidP="007B0ED3">
      <w:pPr>
        <w:numPr>
          <w:ilvl w:val="0"/>
          <w:numId w:val="27"/>
        </w:numPr>
        <w:pBdr>
          <w:top w:val="nil"/>
          <w:left w:val="nil"/>
          <w:bottom w:val="nil"/>
          <w:right w:val="nil"/>
          <w:between w:val="nil"/>
        </w:pBdr>
        <w:spacing w:after="0" w:line="240" w:lineRule="auto"/>
        <w:rPr>
          <w:color w:val="000000"/>
        </w:rPr>
      </w:pPr>
      <w:r w:rsidRPr="00B408C3">
        <w:rPr>
          <w:color w:val="000000"/>
        </w:rPr>
        <w:t>The goal is full clearance/participation.</w:t>
      </w:r>
    </w:p>
    <w:p w14:paraId="214B161E" w14:textId="77777777" w:rsidR="00F37401" w:rsidRDefault="00F37401" w:rsidP="007B0ED3">
      <w:pPr>
        <w:pBdr>
          <w:top w:val="nil"/>
          <w:left w:val="nil"/>
          <w:bottom w:val="nil"/>
          <w:right w:val="nil"/>
          <w:between w:val="nil"/>
        </w:pBdr>
        <w:spacing w:after="0"/>
        <w:ind w:left="1440" w:hanging="360"/>
        <w:rPr>
          <w:color w:val="000000"/>
        </w:rPr>
      </w:pPr>
    </w:p>
    <w:p w14:paraId="589C4A4C" w14:textId="77777777" w:rsidR="00F37401" w:rsidRDefault="00F37401" w:rsidP="007B0ED3">
      <w:pPr>
        <w:spacing w:after="0"/>
        <w:ind w:left="1080"/>
        <w:rPr>
          <w:color w:val="000000"/>
        </w:rPr>
      </w:pPr>
      <w:r>
        <w:rPr>
          <w:color w:val="000000"/>
        </w:rPr>
        <w:t>The</w:t>
      </w:r>
      <w:r>
        <w:rPr>
          <w:highlight w:val="white"/>
        </w:rPr>
        <w:t xml:space="preserve"> </w:t>
      </w:r>
      <w:r w:rsidRPr="00B408C3">
        <w:rPr>
          <w:highlight w:val="white"/>
        </w:rPr>
        <w:t>Berlin Concussion in Sport Group</w:t>
      </w:r>
      <w:r>
        <w:rPr>
          <w:color w:val="000000"/>
        </w:rPr>
        <w:t xml:space="preserve"> Consensus Statement (</w:t>
      </w:r>
      <w:r w:rsidRPr="00B408C3">
        <w:rPr>
          <w:color w:val="000000"/>
        </w:rPr>
        <w:t>July 2017</w:t>
      </w:r>
      <w:r>
        <w:rPr>
          <w:color w:val="000000"/>
        </w:rPr>
        <w:t xml:space="preserve">) and the </w:t>
      </w:r>
      <w:r>
        <w:t>American Academy of Pediatrics</w:t>
      </w:r>
      <w:r>
        <w:rPr>
          <w:color w:val="000000"/>
        </w:rPr>
        <w:t xml:space="preserve"> (AAP) </w:t>
      </w:r>
      <w:r w:rsidRPr="00B408C3">
        <w:rPr>
          <w:color w:val="000000"/>
        </w:rPr>
        <w:t>Sports-Related</w:t>
      </w:r>
      <w:r>
        <w:rPr>
          <w:color w:val="000000"/>
        </w:rPr>
        <w:t xml:space="preserve"> </w:t>
      </w:r>
      <w:r w:rsidRPr="00B408C3">
        <w:rPr>
          <w:color w:val="000000"/>
        </w:rPr>
        <w:t xml:space="preserve">Concussion in Children and Adolescents </w:t>
      </w:r>
      <w:r>
        <w:rPr>
          <w:color w:val="000000"/>
        </w:rPr>
        <w:t>(</w:t>
      </w:r>
      <w:r w:rsidRPr="00B408C3">
        <w:rPr>
          <w:color w:val="000000"/>
        </w:rPr>
        <w:t>December 2018</w:t>
      </w:r>
      <w:r>
        <w:rPr>
          <w:color w:val="000000"/>
        </w:rPr>
        <w:t>), are available online to assist healthcare providers, student-athletes, their families, and school divisions, as needed.</w:t>
      </w:r>
    </w:p>
    <w:p w14:paraId="7EDB37CC" w14:textId="77777777" w:rsidR="00F37401" w:rsidRDefault="00F37401" w:rsidP="007B0ED3">
      <w:pPr>
        <w:spacing w:after="0"/>
        <w:ind w:left="1080"/>
        <w:rPr>
          <w:color w:val="000000"/>
        </w:rPr>
      </w:pPr>
    </w:p>
    <w:p w14:paraId="3AF8866B" w14:textId="77777777" w:rsidR="00F37401" w:rsidRPr="00B408C3" w:rsidRDefault="00F37401" w:rsidP="007B0ED3">
      <w:pPr>
        <w:pStyle w:val="ListParagraph"/>
        <w:widowControl w:val="0"/>
        <w:numPr>
          <w:ilvl w:val="0"/>
          <w:numId w:val="3"/>
        </w:numPr>
        <w:spacing w:after="0" w:line="240" w:lineRule="auto"/>
        <w:rPr>
          <w:color w:val="000000"/>
        </w:rPr>
      </w:pPr>
      <w:r w:rsidRPr="00B408C3">
        <w:rPr>
          <w:b/>
        </w:rPr>
        <w:t>Helmet replacement and reconditioning policies and procedures</w:t>
      </w:r>
    </w:p>
    <w:p w14:paraId="6B4993B4" w14:textId="77777777" w:rsidR="00F37401" w:rsidRDefault="00F37401" w:rsidP="007B0ED3">
      <w:pPr>
        <w:numPr>
          <w:ilvl w:val="0"/>
          <w:numId w:val="10"/>
        </w:numPr>
        <w:pBdr>
          <w:top w:val="nil"/>
          <w:left w:val="nil"/>
          <w:bottom w:val="nil"/>
          <w:right w:val="nil"/>
          <w:between w:val="nil"/>
        </w:pBdr>
        <w:spacing w:after="0" w:line="240" w:lineRule="auto"/>
        <w:rPr>
          <w:color w:val="000000"/>
        </w:rPr>
      </w:pPr>
      <w:r>
        <w:rPr>
          <w:color w:val="000000"/>
        </w:rPr>
        <w:t xml:space="preserve">Helmets must be </w:t>
      </w:r>
      <w:r w:rsidRPr="00B408C3">
        <w:rPr>
          <w:color w:val="000000"/>
        </w:rPr>
        <w:t>certified by the manufacturer to meet standards established by the</w:t>
      </w:r>
      <w:r>
        <w:rPr>
          <w:color w:val="000000"/>
          <w:u w:val="single"/>
        </w:rPr>
        <w:t xml:space="preserve"> </w:t>
      </w:r>
      <w:r>
        <w:rPr>
          <w:color w:val="000000"/>
        </w:rPr>
        <w:t>National Operating Committee on Standards for Athletic Equipment</w:t>
      </w:r>
    </w:p>
    <w:p w14:paraId="00B4629F" w14:textId="77777777" w:rsidR="00F37401" w:rsidRDefault="00F37401" w:rsidP="007B0ED3">
      <w:pPr>
        <w:pBdr>
          <w:top w:val="nil"/>
          <w:left w:val="nil"/>
          <w:bottom w:val="nil"/>
          <w:right w:val="nil"/>
          <w:between w:val="nil"/>
        </w:pBdr>
        <w:spacing w:after="0"/>
        <w:ind w:left="1080" w:hanging="90"/>
        <w:rPr>
          <w:color w:val="000000"/>
        </w:rPr>
      </w:pPr>
      <w:r>
        <w:rPr>
          <w:color w:val="000000"/>
        </w:rPr>
        <w:t xml:space="preserve"> (NOCSAE) </w:t>
      </w:r>
      <w:r w:rsidRPr="00B408C3">
        <w:rPr>
          <w:color w:val="000000"/>
        </w:rPr>
        <w:t xml:space="preserve">or other appropriate organization </w:t>
      </w:r>
      <w:r>
        <w:rPr>
          <w:color w:val="000000"/>
        </w:rPr>
        <w:t>at the time of purchase.</w:t>
      </w:r>
    </w:p>
    <w:p w14:paraId="2338158D" w14:textId="77777777" w:rsidR="00F37401" w:rsidRDefault="00F37401" w:rsidP="007B0ED3">
      <w:pPr>
        <w:numPr>
          <w:ilvl w:val="0"/>
          <w:numId w:val="10"/>
        </w:numPr>
        <w:pBdr>
          <w:top w:val="nil"/>
          <w:left w:val="nil"/>
          <w:bottom w:val="nil"/>
          <w:right w:val="nil"/>
          <w:between w:val="nil"/>
        </w:pBdr>
        <w:spacing w:after="0" w:line="240" w:lineRule="auto"/>
        <w:rPr>
          <w:color w:val="000000"/>
        </w:rPr>
      </w:pPr>
      <w:r>
        <w:rPr>
          <w:color w:val="000000"/>
        </w:rPr>
        <w:t xml:space="preserve">Reconditioned helmets must be recertified </w:t>
      </w:r>
      <w:r w:rsidRPr="00B408C3">
        <w:rPr>
          <w:color w:val="000000"/>
        </w:rPr>
        <w:t xml:space="preserve">by a National Athletic Equipment </w:t>
      </w:r>
      <w:r>
        <w:rPr>
          <w:color w:val="000000"/>
        </w:rPr>
        <w:t>Reconditioners</w:t>
      </w:r>
      <w:r w:rsidRPr="00B408C3">
        <w:rPr>
          <w:color w:val="000000"/>
        </w:rPr>
        <w:t xml:space="preserve"> Association (NAERA) member.</w:t>
      </w:r>
    </w:p>
    <w:p w14:paraId="399F8702" w14:textId="77777777" w:rsidR="00F37401" w:rsidRDefault="00F37401" w:rsidP="007B0ED3">
      <w:pPr>
        <w:numPr>
          <w:ilvl w:val="0"/>
          <w:numId w:val="10"/>
        </w:numPr>
        <w:pBdr>
          <w:top w:val="nil"/>
          <w:left w:val="nil"/>
          <w:bottom w:val="nil"/>
          <w:right w:val="nil"/>
          <w:between w:val="nil"/>
        </w:pBdr>
        <w:spacing w:after="0" w:line="240" w:lineRule="auto"/>
        <w:rPr>
          <w:color w:val="000000"/>
        </w:rPr>
      </w:pPr>
      <w:r>
        <w:rPr>
          <w:color w:val="000000"/>
        </w:rPr>
        <w:t xml:space="preserve">Regular training on proper helmet fitting and maintenance is recommended for coaches of all sports </w:t>
      </w:r>
      <w:r w:rsidRPr="00B408C3">
        <w:rPr>
          <w:color w:val="000000"/>
        </w:rPr>
        <w:t>requiring helmets or</w:t>
      </w:r>
      <w:r>
        <w:rPr>
          <w:color w:val="000000"/>
        </w:rPr>
        <w:t xml:space="preserve"> protective headgear.</w:t>
      </w:r>
    </w:p>
    <w:p w14:paraId="380B3354" w14:textId="77777777" w:rsidR="00F37401" w:rsidRPr="00B408C3" w:rsidRDefault="00F37401" w:rsidP="007B0ED3">
      <w:pPr>
        <w:pStyle w:val="ListParagraph"/>
        <w:numPr>
          <w:ilvl w:val="0"/>
          <w:numId w:val="3"/>
        </w:numPr>
        <w:pBdr>
          <w:top w:val="nil"/>
          <w:left w:val="nil"/>
          <w:bottom w:val="nil"/>
          <w:right w:val="nil"/>
          <w:between w:val="nil"/>
        </w:pBdr>
        <w:tabs>
          <w:tab w:val="left" w:pos="630"/>
          <w:tab w:val="left" w:pos="720"/>
          <w:tab w:val="left" w:pos="810"/>
        </w:tabs>
        <w:spacing w:before="280" w:after="0" w:line="240" w:lineRule="auto"/>
        <w:rPr>
          <w:b/>
          <w:color w:val="000000"/>
        </w:rPr>
      </w:pPr>
      <w:r w:rsidRPr="00B408C3">
        <w:rPr>
          <w:b/>
          <w:color w:val="000000"/>
        </w:rPr>
        <w:t xml:space="preserve">Require training for personnel and volunteers </w:t>
      </w:r>
    </w:p>
    <w:p w14:paraId="20BCE659" w14:textId="77777777" w:rsidR="00F37401" w:rsidRDefault="00F37401" w:rsidP="007B0ED3">
      <w:pPr>
        <w:numPr>
          <w:ilvl w:val="0"/>
          <w:numId w:val="23"/>
        </w:numPr>
        <w:pBdr>
          <w:top w:val="nil"/>
          <w:left w:val="nil"/>
          <w:bottom w:val="nil"/>
          <w:right w:val="nil"/>
          <w:between w:val="nil"/>
        </w:pBdr>
        <w:tabs>
          <w:tab w:val="left" w:pos="630"/>
          <w:tab w:val="left" w:pos="1080"/>
        </w:tabs>
        <w:spacing w:after="0" w:line="240" w:lineRule="auto"/>
        <w:ind w:left="1080"/>
        <w:rPr>
          <w:color w:val="000000"/>
        </w:rPr>
      </w:pPr>
      <w:r>
        <w:rPr>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14:paraId="09DDAD17" w14:textId="77777777" w:rsidR="00F37401" w:rsidRDefault="00F37401" w:rsidP="007B0ED3">
      <w:pPr>
        <w:numPr>
          <w:ilvl w:val="1"/>
          <w:numId w:val="23"/>
        </w:numPr>
        <w:pBdr>
          <w:top w:val="nil"/>
          <w:left w:val="nil"/>
          <w:bottom w:val="nil"/>
          <w:right w:val="nil"/>
          <w:between w:val="nil"/>
        </w:pBdr>
        <w:tabs>
          <w:tab w:val="left" w:pos="1080"/>
        </w:tabs>
        <w:spacing w:after="0" w:line="240" w:lineRule="auto"/>
        <w:ind w:firstLine="90"/>
        <w:rPr>
          <w:color w:val="000000"/>
        </w:rPr>
      </w:pPr>
      <w:r>
        <w:rPr>
          <w:color w:val="000000"/>
        </w:rPr>
        <w:t xml:space="preserve">how to recognize the signs and symptoms of a concussion; </w:t>
      </w:r>
    </w:p>
    <w:p w14:paraId="18460D25" w14:textId="77777777" w:rsidR="00F37401" w:rsidRDefault="00F37401" w:rsidP="007B0ED3">
      <w:pPr>
        <w:numPr>
          <w:ilvl w:val="1"/>
          <w:numId w:val="23"/>
        </w:numPr>
        <w:pBdr>
          <w:top w:val="nil"/>
          <w:left w:val="nil"/>
          <w:bottom w:val="nil"/>
          <w:right w:val="nil"/>
          <w:between w:val="nil"/>
        </w:pBdr>
        <w:tabs>
          <w:tab w:val="left" w:pos="630"/>
          <w:tab w:val="left" w:pos="1080"/>
        </w:tabs>
        <w:spacing w:after="0" w:line="240" w:lineRule="auto"/>
        <w:ind w:firstLine="90"/>
        <w:rPr>
          <w:color w:val="000000"/>
        </w:rPr>
      </w:pPr>
      <w:r>
        <w:rPr>
          <w:color w:val="000000"/>
        </w:rPr>
        <w:t>strategies to reduce the risk of concussions;</w:t>
      </w:r>
    </w:p>
    <w:p w14:paraId="52730A59" w14:textId="77777777" w:rsidR="00F37401" w:rsidRDefault="00F37401" w:rsidP="007B0ED3">
      <w:pPr>
        <w:numPr>
          <w:ilvl w:val="1"/>
          <w:numId w:val="23"/>
        </w:numPr>
        <w:pBdr>
          <w:top w:val="nil"/>
          <w:left w:val="nil"/>
          <w:bottom w:val="nil"/>
          <w:right w:val="nil"/>
          <w:between w:val="nil"/>
        </w:pBdr>
        <w:tabs>
          <w:tab w:val="left" w:pos="630"/>
          <w:tab w:val="left" w:pos="1080"/>
        </w:tabs>
        <w:spacing w:after="0" w:line="240" w:lineRule="auto"/>
        <w:ind w:left="1440"/>
        <w:rPr>
          <w:color w:val="000000"/>
        </w:rPr>
      </w:pPr>
      <w:r>
        <w:rPr>
          <w:color w:val="000000"/>
        </w:rPr>
        <w:t xml:space="preserve">how to </w:t>
      </w:r>
      <w:r w:rsidRPr="00D21EE0">
        <w:rPr>
          <w:color w:val="000000"/>
        </w:rPr>
        <w:t>activate the concussion management plan and seek</w:t>
      </w:r>
      <w:r>
        <w:rPr>
          <w:color w:val="000000"/>
        </w:rPr>
        <w:t xml:space="preserve"> proper medical treatment for a person suspected of having a concussion; and</w:t>
      </w:r>
    </w:p>
    <w:p w14:paraId="2260E43B" w14:textId="77777777" w:rsidR="00F37401" w:rsidRDefault="00F37401" w:rsidP="007B0ED3">
      <w:pPr>
        <w:numPr>
          <w:ilvl w:val="1"/>
          <w:numId w:val="23"/>
        </w:numPr>
        <w:pBdr>
          <w:top w:val="nil"/>
          <w:left w:val="nil"/>
          <w:bottom w:val="nil"/>
          <w:right w:val="nil"/>
          <w:between w:val="nil"/>
        </w:pBdr>
        <w:tabs>
          <w:tab w:val="left" w:pos="630"/>
          <w:tab w:val="left" w:pos="1080"/>
        </w:tabs>
        <w:spacing w:after="0" w:line="240" w:lineRule="auto"/>
        <w:ind w:left="1440"/>
        <w:rPr>
          <w:color w:val="000000"/>
        </w:rPr>
      </w:pPr>
      <w:r w:rsidRPr="00D21EE0">
        <w:rPr>
          <w:color w:val="000000"/>
        </w:rPr>
        <w:t>how to determine</w:t>
      </w:r>
      <w:r>
        <w:rPr>
          <w:color w:val="000000"/>
        </w:rPr>
        <w:t xml:space="preserve"> when the student may safely return to the </w:t>
      </w:r>
      <w:r w:rsidRPr="00D21EE0">
        <w:rPr>
          <w:color w:val="000000"/>
        </w:rPr>
        <w:t>classroom and interscholastic</w:t>
      </w:r>
      <w:r>
        <w:rPr>
          <w:color w:val="000000"/>
        </w:rPr>
        <w:t xml:space="preserve"> event or training.</w:t>
      </w:r>
    </w:p>
    <w:p w14:paraId="7A20747C" w14:textId="77777777" w:rsidR="00F37401" w:rsidRDefault="00F37401" w:rsidP="007B0ED3">
      <w:pPr>
        <w:pBdr>
          <w:top w:val="nil"/>
          <w:left w:val="nil"/>
          <w:bottom w:val="nil"/>
          <w:right w:val="nil"/>
          <w:between w:val="nil"/>
        </w:pBdr>
        <w:tabs>
          <w:tab w:val="left" w:pos="630"/>
          <w:tab w:val="left" w:pos="1080"/>
        </w:tabs>
        <w:spacing w:after="0"/>
        <w:ind w:left="1080" w:hanging="360"/>
        <w:rPr>
          <w:color w:val="000000"/>
        </w:rPr>
      </w:pPr>
      <w:r>
        <w:rPr>
          <w:color w:val="000000"/>
        </w:rPr>
        <w:t xml:space="preserve">2.   School divisions shall maintain documentation of compliance with the annual training requirement. </w:t>
      </w:r>
    </w:p>
    <w:p w14:paraId="4A21BD12" w14:textId="77777777" w:rsidR="00F37401" w:rsidRDefault="00F37401" w:rsidP="007B0ED3">
      <w:pPr>
        <w:pBdr>
          <w:top w:val="nil"/>
          <w:left w:val="nil"/>
          <w:bottom w:val="nil"/>
          <w:right w:val="nil"/>
          <w:between w:val="nil"/>
        </w:pBdr>
        <w:tabs>
          <w:tab w:val="left" w:pos="630"/>
          <w:tab w:val="left" w:pos="1080"/>
        </w:tabs>
        <w:spacing w:after="0"/>
        <w:ind w:left="1080" w:hanging="360"/>
        <w:rPr>
          <w:color w:val="000000"/>
        </w:rPr>
      </w:pPr>
      <w:r>
        <w:rPr>
          <w:color w:val="000000"/>
        </w:rPr>
        <w:t xml:space="preserve">3.   Annual training on concussion management shall use a reputable </w:t>
      </w:r>
      <w:r w:rsidRPr="00D21EE0">
        <w:rPr>
          <w:color w:val="000000"/>
        </w:rPr>
        <w:t xml:space="preserve">program and/or resources </w:t>
      </w:r>
      <w:r>
        <w:rPr>
          <w:color w:val="000000"/>
        </w:rPr>
        <w:t xml:space="preserve">such as, but not limited to, the following: </w:t>
      </w:r>
    </w:p>
    <w:p w14:paraId="0B5F377B" w14:textId="77777777" w:rsidR="00F37401" w:rsidRDefault="00F37401" w:rsidP="007B0ED3">
      <w:pPr>
        <w:numPr>
          <w:ilvl w:val="0"/>
          <w:numId w:val="13"/>
        </w:numPr>
        <w:pBdr>
          <w:top w:val="nil"/>
          <w:left w:val="nil"/>
          <w:bottom w:val="nil"/>
          <w:right w:val="nil"/>
          <w:between w:val="nil"/>
        </w:pBdr>
        <w:tabs>
          <w:tab w:val="left" w:pos="630"/>
        </w:tabs>
        <w:spacing w:after="0" w:line="240" w:lineRule="auto"/>
        <w:rPr>
          <w:color w:val="000000"/>
        </w:rPr>
      </w:pPr>
      <w:r>
        <w:rPr>
          <w:color w:val="000000"/>
        </w:rPr>
        <w:t xml:space="preserve">The Centers for Disease Control’s (CDC) </w:t>
      </w:r>
      <w:r w:rsidRPr="00D21EE0">
        <w:rPr>
          <w:color w:val="000000"/>
        </w:rPr>
        <w:t>HEADS UP</w:t>
      </w:r>
      <w:r>
        <w:rPr>
          <w:color w:val="000000"/>
          <w:u w:val="single"/>
        </w:rPr>
        <w:t xml:space="preserve"> </w:t>
      </w:r>
      <w:r>
        <w:rPr>
          <w:color w:val="000000"/>
        </w:rPr>
        <w:t xml:space="preserve">tools </w:t>
      </w:r>
      <w:r w:rsidRPr="00D21EE0">
        <w:rPr>
          <w:color w:val="000000"/>
        </w:rPr>
        <w:t>and resources for</w:t>
      </w:r>
      <w:r>
        <w:rPr>
          <w:color w:val="000000"/>
        </w:rPr>
        <w:t xml:space="preserve"> youth and high school sports coaches, parents, athletes, and health care professionals provide important information on preventing, recognizing, and responding to a concussion and are available at </w:t>
      </w:r>
      <w:hyperlink r:id="rId58">
        <w:r>
          <w:rPr>
            <w:color w:val="0000FF"/>
            <w:u w:val="single"/>
          </w:rPr>
          <w:t>https://www.cdc.gov/headsup/index.html</w:t>
        </w:r>
      </w:hyperlink>
      <w:r>
        <w:rPr>
          <w:color w:val="0000FF"/>
          <w:u w:val="single"/>
        </w:rPr>
        <w:t xml:space="preserve"> </w:t>
      </w:r>
    </w:p>
    <w:p w14:paraId="5EE0184A" w14:textId="77777777" w:rsidR="00F37401" w:rsidRDefault="00F37401" w:rsidP="007B0ED3">
      <w:pPr>
        <w:numPr>
          <w:ilvl w:val="0"/>
          <w:numId w:val="13"/>
        </w:numPr>
        <w:pBdr>
          <w:top w:val="nil"/>
          <w:left w:val="nil"/>
          <w:bottom w:val="nil"/>
          <w:right w:val="nil"/>
          <w:between w:val="nil"/>
        </w:pBdr>
        <w:tabs>
          <w:tab w:val="left" w:pos="630"/>
        </w:tabs>
        <w:spacing w:after="0" w:line="240" w:lineRule="auto"/>
        <w:rPr>
          <w:color w:val="000000"/>
        </w:rPr>
      </w:pPr>
      <w:r>
        <w:rPr>
          <w:color w:val="000000"/>
        </w:rPr>
        <w:t>The National Federation of State High School Associations’ (NFHS) online education course</w:t>
      </w:r>
      <w:r w:rsidRPr="00D21EE0">
        <w:rPr>
          <w:color w:val="000000"/>
        </w:rPr>
        <w:t>s</w:t>
      </w:r>
      <w:r>
        <w:rPr>
          <w:color w:val="000000"/>
        </w:rPr>
        <w:t xml:space="preserve"> for coaches, parents, administrators, and officials – </w:t>
      </w:r>
      <w:r>
        <w:rPr>
          <w:i/>
          <w:color w:val="000000"/>
        </w:rPr>
        <w:t xml:space="preserve">Concussion in Sports </w:t>
      </w:r>
      <w:r>
        <w:rPr>
          <w:i/>
          <w:strike/>
          <w:color w:val="000000"/>
        </w:rPr>
        <w:t>–</w:t>
      </w:r>
      <w:r>
        <w:rPr>
          <w:i/>
          <w:color w:val="000000"/>
        </w:rPr>
        <w:t xml:space="preserve"> </w:t>
      </w:r>
      <w:r w:rsidRPr="00D21EE0">
        <w:rPr>
          <w:color w:val="000000"/>
        </w:rPr>
        <w:t xml:space="preserve">and </w:t>
      </w:r>
      <w:r w:rsidRPr="00D21EE0">
        <w:rPr>
          <w:i/>
          <w:color w:val="000000"/>
        </w:rPr>
        <w:t>Concussion for Students</w:t>
      </w:r>
      <w:r w:rsidRPr="00D21EE0">
        <w:rPr>
          <w:color w:val="000000"/>
        </w:rPr>
        <w:t xml:space="preserve"> course are</w:t>
      </w:r>
      <w:r>
        <w:rPr>
          <w:color w:val="000000"/>
        </w:rPr>
        <w:t xml:space="preserve"> CDC-endorsed </w:t>
      </w:r>
      <w:r w:rsidRPr="00D21EE0">
        <w:rPr>
          <w:color w:val="000000"/>
        </w:rPr>
        <w:t>training</w:t>
      </w:r>
      <w:r>
        <w:rPr>
          <w:color w:val="000000"/>
          <w:u w:val="single"/>
        </w:rPr>
        <w:t xml:space="preserve"> </w:t>
      </w:r>
      <w:r w:rsidRPr="00D21EE0">
        <w:rPr>
          <w:color w:val="000000"/>
        </w:rPr>
        <w:t>programs that provide</w:t>
      </w:r>
      <w:r>
        <w:rPr>
          <w:color w:val="000000"/>
        </w:rPr>
        <w:t xml:space="preserve"> a guide to understanding, recognizing and properly </w:t>
      </w:r>
      <w:r>
        <w:rPr>
          <w:color w:val="000000"/>
        </w:rPr>
        <w:lastRenderedPageBreak/>
        <w:t xml:space="preserve">managing concussions in high school sports. </w:t>
      </w:r>
      <w:r w:rsidRPr="00D21EE0">
        <w:rPr>
          <w:color w:val="000000"/>
        </w:rPr>
        <w:t>They are</w:t>
      </w:r>
      <w:r>
        <w:rPr>
          <w:color w:val="000000"/>
        </w:rPr>
        <w:t xml:space="preserve"> available at </w:t>
      </w:r>
      <w:hyperlink r:id="rId59">
        <w:r>
          <w:rPr>
            <w:color w:val="0000FF"/>
            <w:u w:val="single"/>
          </w:rPr>
          <w:t>https://nfhslearn.com/courses?searchText=Concussion</w:t>
        </w:r>
      </w:hyperlink>
      <w:r>
        <w:rPr>
          <w:color w:val="000000"/>
        </w:rPr>
        <w:t xml:space="preserve">. </w:t>
      </w:r>
    </w:p>
    <w:p w14:paraId="5610A7F9" w14:textId="77777777" w:rsidR="00F37401" w:rsidRDefault="00F37401" w:rsidP="007B0ED3">
      <w:pPr>
        <w:tabs>
          <w:tab w:val="left" w:pos="360"/>
          <w:tab w:val="left" w:pos="2790"/>
        </w:tabs>
        <w:spacing w:after="0"/>
        <w:rPr>
          <w:b/>
        </w:rPr>
      </w:pPr>
    </w:p>
    <w:p w14:paraId="5808D42C" w14:textId="77777777" w:rsidR="00F37401" w:rsidRDefault="00F37401" w:rsidP="007B0ED3">
      <w:pPr>
        <w:pBdr>
          <w:top w:val="nil"/>
          <w:left w:val="nil"/>
          <w:bottom w:val="nil"/>
          <w:right w:val="nil"/>
          <w:between w:val="nil"/>
        </w:pBdr>
        <w:tabs>
          <w:tab w:val="left" w:pos="360"/>
          <w:tab w:val="left" w:pos="2790"/>
        </w:tabs>
        <w:spacing w:after="0"/>
        <w:ind w:left="450"/>
        <w:jc w:val="center"/>
        <w:rPr>
          <w:b/>
          <w:color w:val="000000"/>
        </w:rPr>
      </w:pPr>
      <w:r>
        <w:rPr>
          <w:b/>
          <w:color w:val="000000"/>
        </w:rPr>
        <w:t>Community Involvement</w:t>
      </w:r>
    </w:p>
    <w:p w14:paraId="65C07838" w14:textId="77777777" w:rsidR="00F37401" w:rsidRDefault="00F37401" w:rsidP="007B0ED3">
      <w:pPr>
        <w:tabs>
          <w:tab w:val="left" w:pos="360"/>
        </w:tabs>
        <w:spacing w:after="0"/>
        <w:jc w:val="center"/>
        <w:rPr>
          <w:b/>
        </w:rPr>
      </w:pPr>
    </w:p>
    <w:p w14:paraId="23D0ED30" w14:textId="77777777" w:rsidR="00F37401" w:rsidRDefault="00F37401" w:rsidP="007B0ED3">
      <w:pPr>
        <w:tabs>
          <w:tab w:val="left" w:pos="360"/>
        </w:tabs>
        <w:spacing w:after="0"/>
        <w:rPr>
          <w:strike/>
        </w:rPr>
      </w:pPr>
      <w:r w:rsidRPr="007943A6">
        <w:t>Non-interscholastic youth sports programs utilizing public school property shall establish policies and procedures regarding the identification and handling of suspected concussions in</w:t>
      </w:r>
      <w:r w:rsidRPr="007943A6">
        <w:rPr>
          <w:color w:val="000000"/>
        </w:rPr>
        <w:t xml:space="preserve"> student</w:t>
      </w:r>
      <w:r w:rsidRPr="007943A6">
        <w:t>s, consistent with either the local school division’s policies or procedures developed in compliance with this section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14:paraId="2128130C" w14:textId="77777777" w:rsidR="00F37401" w:rsidRDefault="00F37401" w:rsidP="007B0ED3">
      <w:pPr>
        <w:pBdr>
          <w:top w:val="nil"/>
          <w:left w:val="nil"/>
          <w:bottom w:val="nil"/>
          <w:right w:val="nil"/>
          <w:between w:val="nil"/>
        </w:pBdr>
        <w:tabs>
          <w:tab w:val="left" w:pos="360"/>
        </w:tabs>
        <w:spacing w:after="0"/>
        <w:rPr>
          <w:b/>
          <w:color w:val="000000"/>
        </w:rPr>
      </w:pPr>
    </w:p>
    <w:p w14:paraId="196F6736" w14:textId="77777777" w:rsidR="00F37401" w:rsidRDefault="00F37401" w:rsidP="007B0ED3">
      <w:pPr>
        <w:pBdr>
          <w:top w:val="nil"/>
          <w:left w:val="nil"/>
          <w:bottom w:val="nil"/>
          <w:right w:val="nil"/>
          <w:between w:val="nil"/>
        </w:pBdr>
        <w:tabs>
          <w:tab w:val="left" w:pos="360"/>
        </w:tabs>
        <w:spacing w:after="0"/>
        <w:jc w:val="center"/>
        <w:rPr>
          <w:b/>
          <w:color w:val="000000"/>
        </w:rPr>
      </w:pPr>
      <w:r>
        <w:rPr>
          <w:b/>
          <w:i/>
          <w:color w:val="000000"/>
        </w:rPr>
        <w:t>Code of Virginia</w:t>
      </w:r>
      <w:r>
        <w:rPr>
          <w:b/>
          <w:color w:val="000000"/>
        </w:rPr>
        <w:t>, as amended by the 2014 General Assembly</w:t>
      </w:r>
    </w:p>
    <w:p w14:paraId="61D750C4" w14:textId="77777777" w:rsidR="00F37401" w:rsidRDefault="00F37401" w:rsidP="007B0ED3">
      <w:pPr>
        <w:pBdr>
          <w:top w:val="nil"/>
          <w:left w:val="nil"/>
          <w:bottom w:val="nil"/>
          <w:right w:val="nil"/>
          <w:between w:val="nil"/>
        </w:pBdr>
        <w:tabs>
          <w:tab w:val="left" w:pos="360"/>
        </w:tabs>
        <w:spacing w:after="0"/>
        <w:jc w:val="center"/>
        <w:rPr>
          <w:b/>
          <w:color w:val="000000"/>
        </w:rPr>
      </w:pPr>
    </w:p>
    <w:p w14:paraId="1C425A5A" w14:textId="77777777" w:rsidR="00F37401" w:rsidRPr="00E10DBB" w:rsidRDefault="00F37401" w:rsidP="007B0ED3">
      <w:pPr>
        <w:pBdr>
          <w:top w:val="nil"/>
          <w:left w:val="nil"/>
          <w:bottom w:val="nil"/>
          <w:right w:val="nil"/>
          <w:between w:val="nil"/>
        </w:pBdr>
        <w:spacing w:after="0"/>
      </w:pPr>
      <w:r>
        <w:rPr>
          <w:i/>
          <w:color w:val="000000"/>
        </w:rPr>
        <w:t xml:space="preserve">§ </w:t>
      </w:r>
      <w:hyperlink r:id="rId60">
        <w:r>
          <w:rPr>
            <w:i/>
            <w:color w:val="0000FF"/>
          </w:rPr>
          <w:t>22.1-271.5</w:t>
        </w:r>
      </w:hyperlink>
      <w:r>
        <w:rPr>
          <w:i/>
          <w:color w:val="000000"/>
        </w:rPr>
        <w:t xml:space="preserve">. </w:t>
      </w:r>
      <w:r w:rsidRPr="00E10DBB">
        <w:rPr>
          <w:i/>
        </w:rPr>
        <w:t>Policies on concussions in student-athletes.</w:t>
      </w:r>
    </w:p>
    <w:p w14:paraId="3890FECB" w14:textId="77777777" w:rsidR="00F37401" w:rsidRPr="00E10DBB" w:rsidRDefault="00F37401" w:rsidP="007B0ED3">
      <w:pPr>
        <w:pBdr>
          <w:top w:val="nil"/>
          <w:left w:val="nil"/>
          <w:bottom w:val="nil"/>
          <w:right w:val="nil"/>
          <w:between w:val="nil"/>
        </w:pBdr>
        <w:spacing w:after="0"/>
      </w:pPr>
      <w:r w:rsidRPr="00E10DBB">
        <w:rPr>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t xml:space="preserve"> </w:t>
      </w:r>
      <w:r w:rsidRPr="00E10DBB">
        <w:rPr>
          <w:i/>
        </w:rPr>
        <w:t>risks of not reporting the injury and continuing to play, and the effects of concussions on student-athletes' academic performance</w:t>
      </w:r>
      <w:r w:rsidRPr="00E10DBB">
        <w:t>.</w:t>
      </w:r>
      <w:r w:rsidRPr="00E10DBB">
        <w:rPr>
          <w:rFonts w:ascii="Arial" w:eastAsia="Arial" w:hAnsi="Arial" w:cs="Arial"/>
          <w:sz w:val="14"/>
          <w:szCs w:val="14"/>
        </w:rPr>
        <w:t xml:space="preserve"> </w:t>
      </w:r>
    </w:p>
    <w:p w14:paraId="2D8B9241" w14:textId="77777777" w:rsidR="00F37401" w:rsidRPr="00E10DBB" w:rsidRDefault="00F37401" w:rsidP="007B0ED3">
      <w:pPr>
        <w:pBdr>
          <w:top w:val="nil"/>
          <w:left w:val="nil"/>
          <w:bottom w:val="nil"/>
          <w:right w:val="nil"/>
          <w:between w:val="nil"/>
        </w:pBdr>
        <w:spacing w:after="0"/>
      </w:pPr>
      <w:r w:rsidRPr="00E10DBB">
        <w:rPr>
          <w:i/>
        </w:rPr>
        <w:t xml:space="preserve">B. Each local school division shall develop policies and procedures regarding the identification and handling of suspected concussions in student-athletes. Such policies shall require: </w:t>
      </w:r>
    </w:p>
    <w:p w14:paraId="5E769FA7" w14:textId="77777777" w:rsidR="00F37401" w:rsidRPr="00E10DBB" w:rsidRDefault="00F37401" w:rsidP="007B0ED3">
      <w:pPr>
        <w:pBdr>
          <w:top w:val="nil"/>
          <w:left w:val="nil"/>
          <w:bottom w:val="nil"/>
          <w:right w:val="nil"/>
          <w:between w:val="nil"/>
        </w:pBdr>
        <w:spacing w:after="0"/>
      </w:pPr>
      <w:r w:rsidRPr="00E10DBB">
        <w:rPr>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14:paraId="07D7B3EC" w14:textId="77777777" w:rsidR="00F37401" w:rsidRPr="00E10DBB" w:rsidRDefault="00F37401" w:rsidP="007B0ED3">
      <w:pPr>
        <w:pBdr>
          <w:top w:val="nil"/>
          <w:left w:val="nil"/>
          <w:bottom w:val="nil"/>
          <w:right w:val="nil"/>
          <w:between w:val="nil"/>
        </w:pBdr>
        <w:spacing w:after="0"/>
      </w:pPr>
      <w:r>
        <w:rPr>
          <w:i/>
          <w:color w:val="000000"/>
        </w:rPr>
        <w:t xml:space="preserve">2. </w:t>
      </w:r>
      <w:r w:rsidRPr="00E10DBB">
        <w:rPr>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791E0793" w14:textId="77777777" w:rsidR="00F37401" w:rsidRPr="00E10DBB" w:rsidRDefault="00F37401" w:rsidP="007B0ED3">
      <w:pPr>
        <w:pBdr>
          <w:top w:val="nil"/>
          <w:left w:val="nil"/>
          <w:bottom w:val="nil"/>
          <w:right w:val="nil"/>
          <w:between w:val="nil"/>
        </w:pBdr>
        <w:spacing w:after="0"/>
      </w:pPr>
      <w:r w:rsidRPr="00E10DBB">
        <w:rPr>
          <w:i/>
        </w:rPr>
        <w:t xml:space="preserve">The licensed health care provider evaluating student-athletes suspected of having a concussion or brain injury may be a volunteer. </w:t>
      </w:r>
    </w:p>
    <w:p w14:paraId="10157E01" w14:textId="77777777" w:rsidR="00F37401" w:rsidRPr="00E10DBB" w:rsidRDefault="00F37401" w:rsidP="007B0ED3">
      <w:pPr>
        <w:pBdr>
          <w:top w:val="nil"/>
          <w:left w:val="nil"/>
          <w:bottom w:val="nil"/>
          <w:right w:val="nil"/>
          <w:between w:val="nil"/>
        </w:pBdr>
        <w:shd w:val="clear" w:color="auto" w:fill="FFFFFF"/>
        <w:spacing w:after="0"/>
        <w:rPr>
          <w:i/>
        </w:rPr>
      </w:pPr>
      <w:r w:rsidRPr="00E10DBB">
        <w:t>C.</w:t>
      </w:r>
      <w:r w:rsidRPr="00E10DBB">
        <w:rPr>
          <w:i/>
        </w:rPr>
        <w:t xml:space="preserve"> Each non-interscholastic youth sports program utilizing public school property shall either (i) establish policies and procedures regarding the identification and handling of suspected </w:t>
      </w:r>
      <w:r w:rsidRPr="00E10DBB">
        <w:rPr>
          <w:i/>
        </w:rPr>
        <w:lastRenderedPageBreak/>
        <w:t>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t xml:space="preserve">  </w:t>
      </w:r>
      <w:r w:rsidRPr="00E10DBB">
        <w:rPr>
          <w:i/>
        </w:rPr>
        <w:t>In addition, local school divisions may provide the guidelines to organizations sponsoring athletic activity for student-athletes on school property. Local school divisions shall not be required to enforce compliance with such policies.</w:t>
      </w:r>
    </w:p>
    <w:p w14:paraId="238F998C" w14:textId="77777777" w:rsidR="00F37401" w:rsidRPr="00E10DBB" w:rsidRDefault="00F37401" w:rsidP="007B0ED3">
      <w:pPr>
        <w:shd w:val="clear" w:color="auto" w:fill="FFFFFF"/>
        <w:spacing w:after="0"/>
      </w:pPr>
      <w:r w:rsidRPr="00E10DBB">
        <w:rPr>
          <w:i/>
        </w:rPr>
        <w:t>D. As used in this section, "non-interscholastic youth sports program" means a program organized for recreational athletic competition or recreational athletic instruction for youth.</w:t>
      </w:r>
    </w:p>
    <w:p w14:paraId="570257A4" w14:textId="77777777" w:rsidR="00F37401" w:rsidRPr="00E10DBB" w:rsidRDefault="00F37401" w:rsidP="007B0ED3">
      <w:pPr>
        <w:pBdr>
          <w:top w:val="nil"/>
          <w:left w:val="nil"/>
          <w:bottom w:val="nil"/>
          <w:right w:val="nil"/>
          <w:between w:val="nil"/>
        </w:pBdr>
        <w:spacing w:after="0"/>
        <w:rPr>
          <w:i/>
        </w:rPr>
      </w:pPr>
      <w:r w:rsidRPr="00E10DBB">
        <w:rPr>
          <w:i/>
        </w:rPr>
        <w:t xml:space="preserve">3. That the Board of Education, in developing the policies pursuant to subsection A of § </w:t>
      </w:r>
      <w:hyperlink r:id="rId61">
        <w:r w:rsidRPr="00E10DBB">
          <w:rPr>
            <w:i/>
          </w:rPr>
          <w:t>22.1-271.5</w:t>
        </w:r>
      </w:hyperlink>
      <w:r w:rsidRPr="00E10DBB">
        <w:rPr>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14:paraId="0FE908DF" w14:textId="77777777" w:rsidR="00F37401" w:rsidRPr="00E10DBB" w:rsidRDefault="00F37401" w:rsidP="007B0ED3">
      <w:pPr>
        <w:pBdr>
          <w:top w:val="nil"/>
          <w:left w:val="nil"/>
          <w:bottom w:val="nil"/>
          <w:right w:val="nil"/>
          <w:between w:val="nil"/>
        </w:pBdr>
        <w:spacing w:after="0"/>
        <w:rPr>
          <w:i/>
        </w:rPr>
      </w:pPr>
      <w:r w:rsidRPr="00E10DBB">
        <w:rPr>
          <w:i/>
        </w:rPr>
        <w:t xml:space="preserve">4. That the policies of the Board of Education developed pursuant to subsection A of § </w:t>
      </w:r>
      <w:hyperlink r:id="rId62">
        <w:r w:rsidRPr="00E10DBB">
          <w:rPr>
            <w:i/>
          </w:rPr>
          <w:t>22.1-271.5</w:t>
        </w:r>
      </w:hyperlink>
      <w:r w:rsidRPr="00E10DBB">
        <w:rPr>
          <w:i/>
        </w:rPr>
        <w:t xml:space="preserve"> shall become effective on July 1, 2011.</w:t>
      </w:r>
    </w:p>
    <w:p w14:paraId="7A0601C4" w14:textId="77777777" w:rsidR="00F37401" w:rsidRPr="00E10DBB" w:rsidRDefault="00F37401" w:rsidP="007B0ED3">
      <w:pPr>
        <w:tabs>
          <w:tab w:val="left" w:pos="360"/>
        </w:tabs>
        <w:spacing w:after="0"/>
        <w:rPr>
          <w:u w:val="single"/>
        </w:rPr>
      </w:pPr>
      <w:r w:rsidRPr="00E10DBB">
        <w:t xml:space="preserve">2010, </w:t>
      </w:r>
      <w:r w:rsidRPr="00D21EE0">
        <w:t xml:space="preserve">c. </w:t>
      </w:r>
      <w:hyperlink r:id="rId63">
        <w:r w:rsidRPr="00D21EE0">
          <w:t>483</w:t>
        </w:r>
      </w:hyperlink>
      <w:r w:rsidRPr="00D21EE0">
        <w:t xml:space="preserve">; 2014, cc. </w:t>
      </w:r>
      <w:hyperlink r:id="rId64">
        <w:r w:rsidRPr="00D21EE0">
          <w:t>746</w:t>
        </w:r>
      </w:hyperlink>
      <w:r w:rsidRPr="00D21EE0">
        <w:t xml:space="preserve">, </w:t>
      </w:r>
      <w:hyperlink r:id="rId65">
        <w:r w:rsidRPr="00D21EE0">
          <w:t>760</w:t>
        </w:r>
      </w:hyperlink>
      <w:r w:rsidRPr="00D21EE0">
        <w:t>.</w:t>
      </w:r>
    </w:p>
    <w:p w14:paraId="537EA33B" w14:textId="77777777" w:rsidR="00F37401" w:rsidRPr="00E10DBB" w:rsidRDefault="00F37401" w:rsidP="007B0ED3">
      <w:pPr>
        <w:tabs>
          <w:tab w:val="left" w:pos="360"/>
        </w:tabs>
        <w:spacing w:after="0"/>
        <w:rPr>
          <w:b/>
        </w:rPr>
      </w:pPr>
    </w:p>
    <w:p w14:paraId="3C48DEFB" w14:textId="77777777" w:rsidR="00F37401" w:rsidRPr="00E10DBB" w:rsidRDefault="00F37401" w:rsidP="007B0ED3">
      <w:pPr>
        <w:pStyle w:val="Heading2"/>
        <w:spacing w:after="0"/>
        <w:rPr>
          <w:rFonts w:eastAsia="Times New Roman"/>
          <w:i/>
        </w:rPr>
      </w:pPr>
      <w:r w:rsidRPr="00E10DBB">
        <w:rPr>
          <w:rFonts w:eastAsia="Times New Roman"/>
          <w:i/>
        </w:rPr>
        <w:t>§ 22.1-271.6. School division policies and procedures on concussions in student-athletes.</w:t>
      </w:r>
    </w:p>
    <w:p w14:paraId="529F2723" w14:textId="77777777" w:rsidR="00F37401" w:rsidRPr="00E10DBB" w:rsidRDefault="00F37401" w:rsidP="007B0ED3">
      <w:pPr>
        <w:pBdr>
          <w:top w:val="nil"/>
          <w:left w:val="nil"/>
          <w:bottom w:val="nil"/>
          <w:right w:val="nil"/>
          <w:between w:val="nil"/>
        </w:pBdr>
        <w:spacing w:after="0"/>
        <w:rPr>
          <w:i/>
        </w:rPr>
      </w:pPr>
      <w:r w:rsidRPr="00E10DBB">
        <w:rPr>
          <w:i/>
        </w:rPr>
        <w:t>The Board of Education shall amend its guidelines for school division policies and procedures on concussions in student-athletes to include a "Return to Learn Protocol" with the following requirements:</w:t>
      </w:r>
    </w:p>
    <w:p w14:paraId="3EAD4F65" w14:textId="77777777" w:rsidR="00F37401" w:rsidRPr="00E10DBB" w:rsidRDefault="00F37401" w:rsidP="007B0ED3">
      <w:pPr>
        <w:pBdr>
          <w:top w:val="nil"/>
          <w:left w:val="nil"/>
          <w:bottom w:val="nil"/>
          <w:right w:val="nil"/>
          <w:between w:val="nil"/>
        </w:pBdr>
        <w:spacing w:after="0"/>
        <w:rPr>
          <w:i/>
        </w:rPr>
      </w:pPr>
      <w:r w:rsidRPr="00E10DBB">
        <w:rPr>
          <w:i/>
        </w:rPr>
        <w:t>1. School personnel shall be alert to cognitive and academic issues that may be experienced by a student-athlete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19CB9BD4" w14:textId="77777777" w:rsidR="00F37401" w:rsidRPr="00E10DBB" w:rsidRDefault="00F37401" w:rsidP="007B0ED3">
      <w:pPr>
        <w:pBdr>
          <w:top w:val="nil"/>
          <w:left w:val="nil"/>
          <w:bottom w:val="nil"/>
          <w:right w:val="nil"/>
          <w:between w:val="nil"/>
        </w:pBdr>
        <w:spacing w:after="0"/>
        <w:rPr>
          <w:i/>
        </w:rPr>
      </w:pPr>
    </w:p>
    <w:p w14:paraId="3325C818" w14:textId="77777777" w:rsidR="00F37401" w:rsidRPr="00E10DBB" w:rsidRDefault="00F37401" w:rsidP="007B0ED3">
      <w:pPr>
        <w:pBdr>
          <w:top w:val="nil"/>
          <w:left w:val="nil"/>
          <w:bottom w:val="nil"/>
          <w:right w:val="nil"/>
          <w:between w:val="nil"/>
        </w:pBdr>
        <w:spacing w:after="0"/>
        <w:rPr>
          <w:i/>
        </w:rPr>
      </w:pPr>
      <w:r w:rsidRPr="00E10DBB">
        <w:rPr>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14:paraId="4B79FD69" w14:textId="77777777" w:rsidR="00F37401" w:rsidRPr="005504CE" w:rsidRDefault="00F37401" w:rsidP="007B0ED3">
      <w:pPr>
        <w:pBdr>
          <w:top w:val="nil"/>
          <w:left w:val="nil"/>
          <w:bottom w:val="nil"/>
          <w:right w:val="nil"/>
          <w:between w:val="nil"/>
        </w:pBdr>
        <w:spacing w:after="0"/>
        <w:rPr>
          <w:rFonts w:eastAsia="Georgia"/>
        </w:rPr>
      </w:pPr>
      <w:r w:rsidRPr="00E10DBB">
        <w:rPr>
          <w:rFonts w:eastAsia="Georgia"/>
        </w:rPr>
        <w:t xml:space="preserve">2014, c. </w:t>
      </w:r>
      <w:hyperlink r:id="rId66">
        <w:r w:rsidRPr="00D21EE0">
          <w:rPr>
            <w:rFonts w:eastAsia="Georgia"/>
          </w:rPr>
          <w:t>349</w:t>
        </w:r>
      </w:hyperlink>
      <w:r w:rsidRPr="00D21EE0">
        <w:rPr>
          <w:rFonts w:eastAsia="Georgia"/>
        </w:rPr>
        <w:t>.</w:t>
      </w:r>
      <w:r w:rsidRPr="00E10DBB">
        <w:rPr>
          <w:rFonts w:eastAsia="Georgia"/>
        </w:rPr>
        <w:t xml:space="preserve"> </w:t>
      </w:r>
    </w:p>
    <w:p w14:paraId="21FB83EE" w14:textId="77777777" w:rsidR="00F37401" w:rsidRPr="00E10DBB" w:rsidRDefault="00F37401" w:rsidP="007B0ED3">
      <w:pPr>
        <w:pBdr>
          <w:top w:val="nil"/>
          <w:left w:val="nil"/>
          <w:bottom w:val="nil"/>
          <w:right w:val="nil"/>
          <w:between w:val="nil"/>
        </w:pBdr>
        <w:tabs>
          <w:tab w:val="left" w:pos="360"/>
        </w:tabs>
        <w:spacing w:after="0"/>
        <w:jc w:val="center"/>
        <w:rPr>
          <w:b/>
        </w:rPr>
      </w:pPr>
      <w:r w:rsidRPr="00E10DBB">
        <w:rPr>
          <w:b/>
          <w:i/>
        </w:rPr>
        <w:t>Code of Virginia</w:t>
      </w:r>
      <w:r w:rsidRPr="00E10DBB">
        <w:rPr>
          <w:b/>
        </w:rPr>
        <w:t>, as amended by the 2016 General Assembly</w:t>
      </w:r>
    </w:p>
    <w:p w14:paraId="490112AF" w14:textId="77777777" w:rsidR="00F37401" w:rsidRPr="00E10DBB" w:rsidRDefault="00F37401" w:rsidP="007B0ED3">
      <w:pPr>
        <w:pBdr>
          <w:top w:val="nil"/>
          <w:left w:val="nil"/>
          <w:bottom w:val="nil"/>
          <w:right w:val="nil"/>
          <w:between w:val="nil"/>
        </w:pBdr>
        <w:spacing w:after="0"/>
        <w:rPr>
          <w:rFonts w:eastAsia="Georgia"/>
        </w:rPr>
      </w:pPr>
    </w:p>
    <w:p w14:paraId="49369984" w14:textId="77777777" w:rsidR="00F37401" w:rsidRPr="00E10DBB" w:rsidRDefault="00F37401" w:rsidP="007B0ED3">
      <w:pPr>
        <w:spacing w:after="0"/>
      </w:pPr>
      <w:r w:rsidRPr="00E10DBB">
        <w:t>Be it enacted by the General Assembly of Virginia:</w:t>
      </w:r>
    </w:p>
    <w:p w14:paraId="4EAC43E7" w14:textId="77777777" w:rsidR="00F37401" w:rsidRPr="00E10DBB" w:rsidRDefault="00F37401" w:rsidP="007B0ED3">
      <w:pPr>
        <w:spacing w:after="0"/>
      </w:pPr>
      <w:r w:rsidRPr="00E10DBB">
        <w:t xml:space="preserve">1. That §§ 22.1-271.5 and 22.1-271.6 of the </w:t>
      </w:r>
      <w:r w:rsidRPr="00D10F51">
        <w:rPr>
          <w:i/>
          <w:iCs/>
        </w:rPr>
        <w:t>Code of Virginia</w:t>
      </w:r>
      <w:r w:rsidRPr="00E10DBB">
        <w:t xml:space="preserve"> are amended and reenacted as</w:t>
      </w:r>
      <w:r>
        <w:t xml:space="preserve"> </w:t>
      </w:r>
      <w:r w:rsidRPr="00E10DBB">
        <w:t>follows:</w:t>
      </w:r>
    </w:p>
    <w:p w14:paraId="41B5E4C9" w14:textId="77777777" w:rsidR="00F37401" w:rsidRPr="00E10DBB" w:rsidRDefault="00F37401" w:rsidP="007B0ED3">
      <w:pPr>
        <w:spacing w:after="0"/>
      </w:pPr>
    </w:p>
    <w:p w14:paraId="7A16D420" w14:textId="77777777" w:rsidR="00F37401" w:rsidRPr="00E10DBB" w:rsidRDefault="00F37401" w:rsidP="007B0ED3">
      <w:pPr>
        <w:spacing w:after="0"/>
      </w:pPr>
      <w:r w:rsidRPr="00E10DBB">
        <w:t>§ 22.1-271.5. Guidelines and policies and procedures on concussions in student-athletes.</w:t>
      </w:r>
    </w:p>
    <w:p w14:paraId="58D4B90C" w14:textId="77777777" w:rsidR="00F37401" w:rsidRPr="00E10DBB" w:rsidRDefault="00F37401" w:rsidP="007B0ED3">
      <w:pPr>
        <w:spacing w:after="0"/>
        <w:rPr>
          <w:b/>
        </w:rPr>
      </w:pPr>
    </w:p>
    <w:p w14:paraId="73CBF113" w14:textId="77777777" w:rsidR="00F37401" w:rsidRPr="00E10DBB" w:rsidRDefault="00F37401" w:rsidP="007B0ED3">
      <w:pPr>
        <w:spacing w:after="0"/>
      </w:pPr>
      <w:r w:rsidRPr="00E10DBB">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14:paraId="71EC5F6F" w14:textId="77777777" w:rsidR="00F37401" w:rsidRPr="00E10DBB" w:rsidRDefault="00F37401" w:rsidP="007B0ED3">
      <w:pPr>
        <w:spacing w:after="0"/>
      </w:pPr>
    </w:p>
    <w:p w14:paraId="14161725" w14:textId="77777777" w:rsidR="00F37401" w:rsidRPr="00E10DBB" w:rsidRDefault="00F37401" w:rsidP="007B0ED3">
      <w:pPr>
        <w:spacing w:after="0"/>
      </w:pPr>
      <w:r w:rsidRPr="00E10DBB">
        <w:t>B. Each local school division shall develop policies and procedures regarding the identification and handling of suspected concussions in student-athletes. Such policies shall</w:t>
      </w:r>
      <w:r w:rsidRPr="00E10DBB">
        <w:rPr>
          <w:strike/>
        </w:rPr>
        <w:t xml:space="preserve"> require</w:t>
      </w:r>
      <w:r w:rsidRPr="00E10DBB">
        <w:t>:</w:t>
      </w:r>
    </w:p>
    <w:p w14:paraId="2E82969F" w14:textId="77777777" w:rsidR="00F37401" w:rsidRPr="00E10DBB" w:rsidRDefault="00F37401" w:rsidP="007B0ED3">
      <w:pPr>
        <w:spacing w:after="0"/>
      </w:pPr>
    </w:p>
    <w:p w14:paraId="62D923BB" w14:textId="77777777" w:rsidR="00F37401" w:rsidRPr="00E10DBB" w:rsidRDefault="00F37401" w:rsidP="007B0ED3">
      <w:pPr>
        <w:spacing w:after="0"/>
      </w:pPr>
      <w:r w:rsidRPr="00E10DBB">
        <w:t xml:space="preserve">1. </w:t>
      </w:r>
      <w:r w:rsidRPr="00E10DBB">
        <w:rPr>
          <w:strike/>
        </w:rPr>
        <w:t>In</w:t>
      </w:r>
      <w:r w:rsidRPr="00E10DBB">
        <w:t xml:space="preserve"> </w:t>
      </w:r>
      <w:r w:rsidRPr="00E10DBB">
        <w:rPr>
          <w:i/>
        </w:rPr>
        <w:t xml:space="preserve">Require that in </w:t>
      </w:r>
      <w:r w:rsidRPr="00E10DBB">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strike/>
        </w:rPr>
        <w:t>and</w:t>
      </w:r>
    </w:p>
    <w:p w14:paraId="3F3CB232" w14:textId="77777777" w:rsidR="00F37401" w:rsidRPr="00E10DBB" w:rsidRDefault="00F37401" w:rsidP="007B0ED3">
      <w:pPr>
        <w:spacing w:after="0"/>
      </w:pPr>
    </w:p>
    <w:p w14:paraId="168D0C45" w14:textId="77777777" w:rsidR="00F37401" w:rsidRPr="00E10DBB" w:rsidRDefault="00F37401" w:rsidP="007B0ED3">
      <w:pPr>
        <w:spacing w:after="0"/>
      </w:pPr>
      <w:r w:rsidRPr="00E10DBB">
        <w:t xml:space="preserve">2. </w:t>
      </w:r>
      <w:r w:rsidRPr="00E10DBB">
        <w:rPr>
          <w:strike/>
        </w:rPr>
        <w:t>A</w:t>
      </w:r>
      <w:r w:rsidRPr="00E10DBB">
        <w:t xml:space="preserve"> </w:t>
      </w:r>
      <w:r w:rsidRPr="00E10DBB">
        <w:rPr>
          <w:i/>
        </w:rPr>
        <w:t xml:space="preserve">Require a </w:t>
      </w:r>
      <w:r w:rsidRPr="00E10DBB">
        <w:t>student-athlete suspected by that student-athlete's coach, athletic trainer, or team</w:t>
      </w:r>
      <w:r>
        <w:t xml:space="preserve"> </w:t>
      </w:r>
      <w:r w:rsidRPr="00E10DBB">
        <w:t xml:space="preserve">physician of sustaining a concussion or brain injury in a practice or game </w:t>
      </w:r>
      <w:r w:rsidRPr="00E10DBB">
        <w:rPr>
          <w:strike/>
        </w:rPr>
        <w:t>shall</w:t>
      </w:r>
      <w:r w:rsidRPr="00E10DBB">
        <w:t xml:space="preserve"> </w:t>
      </w:r>
      <w:r w:rsidRPr="00E10DBB">
        <w:rPr>
          <w:i/>
        </w:rPr>
        <w:t xml:space="preserve">to </w:t>
      </w:r>
      <w:r w:rsidRPr="00E10DBB">
        <w:t>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3C1C8051" w14:textId="77777777" w:rsidR="00F37401" w:rsidRPr="00E10DBB" w:rsidRDefault="00F37401" w:rsidP="007B0ED3">
      <w:pPr>
        <w:spacing w:after="0"/>
      </w:pPr>
    </w:p>
    <w:p w14:paraId="2C7387AE" w14:textId="77777777" w:rsidR="00F37401" w:rsidRPr="006350CB" w:rsidRDefault="00F37401" w:rsidP="007B0ED3">
      <w:pPr>
        <w:spacing w:after="0"/>
      </w:pPr>
      <w:r w:rsidRPr="00E10DBB">
        <w:t>The licensed health care provider evaluating student-athletes suspected of having a concussion or</w:t>
      </w:r>
      <w:r>
        <w:t xml:space="preserve"> </w:t>
      </w:r>
      <w:r w:rsidRPr="00E10DBB">
        <w:t>brain injury may be a volunteer</w:t>
      </w:r>
      <w:r w:rsidRPr="00E10DBB">
        <w:rPr>
          <w:i/>
        </w:rPr>
        <w:t>; and</w:t>
      </w:r>
    </w:p>
    <w:p w14:paraId="6728F966" w14:textId="77777777" w:rsidR="00F37401" w:rsidRPr="00E10DBB" w:rsidRDefault="00F37401" w:rsidP="007B0ED3">
      <w:pPr>
        <w:spacing w:after="0"/>
        <w:rPr>
          <w:i/>
        </w:rPr>
      </w:pPr>
    </w:p>
    <w:p w14:paraId="29F49A11" w14:textId="77777777" w:rsidR="00F37401" w:rsidRPr="00E10DBB" w:rsidRDefault="00F37401" w:rsidP="007B0ED3">
      <w:pPr>
        <w:spacing w:after="0"/>
        <w:rPr>
          <w:i/>
        </w:rPr>
      </w:pPr>
      <w:r w:rsidRPr="00E10DBB">
        <w:rPr>
          <w:i/>
        </w:rPr>
        <w:t>3. Include a "Return to Learn Protocol" with the following requirements:</w:t>
      </w:r>
    </w:p>
    <w:p w14:paraId="27C75A1D" w14:textId="77777777" w:rsidR="00F37401" w:rsidRPr="00E10DBB" w:rsidRDefault="00F37401" w:rsidP="007B0ED3">
      <w:pPr>
        <w:spacing w:after="0"/>
        <w:rPr>
          <w:i/>
        </w:rPr>
      </w:pPr>
    </w:p>
    <w:p w14:paraId="25D8DF81" w14:textId="77777777" w:rsidR="00F37401" w:rsidRPr="00E10DBB" w:rsidRDefault="00F37401" w:rsidP="007B0ED3">
      <w:pPr>
        <w:spacing w:after="0"/>
        <w:rPr>
          <w:i/>
        </w:rPr>
      </w:pPr>
      <w:r w:rsidRPr="00E10DBB">
        <w:rPr>
          <w:i/>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0C0330F5" w14:textId="77777777" w:rsidR="00F37401" w:rsidRPr="00E10DBB" w:rsidRDefault="00F37401" w:rsidP="007B0ED3">
      <w:pPr>
        <w:spacing w:after="0"/>
        <w:rPr>
          <w:i/>
        </w:rPr>
      </w:pPr>
    </w:p>
    <w:p w14:paraId="7179D95A" w14:textId="77777777" w:rsidR="00F37401" w:rsidRPr="00E10DBB" w:rsidRDefault="00F37401" w:rsidP="007B0ED3">
      <w:pPr>
        <w:spacing w:after="0"/>
        <w:rPr>
          <w:i/>
        </w:rPr>
      </w:pPr>
      <w:r w:rsidRPr="00E10DBB">
        <w:rPr>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6A94544B" w14:textId="77777777" w:rsidR="00F37401" w:rsidRPr="00E10DBB" w:rsidRDefault="00F37401" w:rsidP="007B0ED3">
      <w:pPr>
        <w:spacing w:after="0"/>
        <w:rPr>
          <w:i/>
        </w:rPr>
      </w:pPr>
    </w:p>
    <w:p w14:paraId="5772B229" w14:textId="77777777" w:rsidR="00F37401" w:rsidRPr="00E10DBB" w:rsidRDefault="00F37401" w:rsidP="007B0ED3">
      <w:pPr>
        <w:spacing w:after="0"/>
      </w:pPr>
      <w:r w:rsidRPr="00E10DBB">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6629C4D4" w14:textId="77777777" w:rsidR="00F37401" w:rsidRPr="00E10DBB" w:rsidRDefault="00F37401" w:rsidP="007B0ED3">
      <w:pPr>
        <w:spacing w:after="0"/>
      </w:pPr>
      <w:r w:rsidRPr="00E10DBB">
        <w:t>D. As used in this section, "non-interscholastic youth sports program" means a program organized for recreational athletic competition or recreational athletic instruction for youth.</w:t>
      </w:r>
    </w:p>
    <w:p w14:paraId="6B70F578" w14:textId="77777777" w:rsidR="00F37401" w:rsidRPr="00E10DBB" w:rsidRDefault="00F37401" w:rsidP="007B0ED3">
      <w:pPr>
        <w:spacing w:after="0"/>
      </w:pPr>
    </w:p>
    <w:p w14:paraId="6785F17B" w14:textId="77777777" w:rsidR="00F37401" w:rsidRPr="00E10DBB" w:rsidRDefault="00F37401" w:rsidP="007B0ED3">
      <w:pPr>
        <w:spacing w:after="0"/>
        <w:rPr>
          <w:b/>
        </w:rPr>
      </w:pPr>
      <w:r w:rsidRPr="00E10DBB">
        <w:rPr>
          <w:b/>
        </w:rPr>
        <w:t>§ 22.1-271.6. School division policies and procedures on concussions in students.</w:t>
      </w:r>
    </w:p>
    <w:p w14:paraId="188DE350" w14:textId="77777777" w:rsidR="00F37401" w:rsidRPr="00E10DBB" w:rsidRDefault="00F37401" w:rsidP="007B0ED3">
      <w:pPr>
        <w:spacing w:after="0"/>
        <w:rPr>
          <w:b/>
        </w:rPr>
      </w:pPr>
    </w:p>
    <w:p w14:paraId="16562F8F" w14:textId="77777777" w:rsidR="00F37401" w:rsidRPr="00E10DBB" w:rsidRDefault="00F37401" w:rsidP="007B0ED3">
      <w:pPr>
        <w:spacing w:after="0"/>
      </w:pPr>
      <w:r w:rsidRPr="00E10DBB">
        <w:t>The Board of Education shall amend its guidelines for school division policies and procedures on</w:t>
      </w:r>
      <w:r>
        <w:t xml:space="preserve"> </w:t>
      </w:r>
      <w:r w:rsidRPr="00E10DBB">
        <w:t>concussions in student-athletes to include a "Return to Learn Protocol" with the following requirements:</w:t>
      </w:r>
    </w:p>
    <w:p w14:paraId="036B3CF9" w14:textId="77777777" w:rsidR="00F37401" w:rsidRPr="00E10DBB" w:rsidRDefault="00F37401" w:rsidP="007B0ED3">
      <w:pPr>
        <w:spacing w:after="0"/>
      </w:pPr>
    </w:p>
    <w:p w14:paraId="440EBC87" w14:textId="77777777" w:rsidR="00F37401" w:rsidRPr="00E10DBB" w:rsidRDefault="00F37401" w:rsidP="007B0ED3">
      <w:pPr>
        <w:spacing w:after="0"/>
      </w:pPr>
      <w:r w:rsidRPr="00E10DBB">
        <w:t>1. School personnel shall be alert to cognitive and academic issues that may be experienced by a</w:t>
      </w:r>
      <w:r>
        <w:t xml:space="preserve"> </w:t>
      </w:r>
      <w:r w:rsidRPr="00E10DBB">
        <w:rPr>
          <w:strike/>
        </w:rPr>
        <w:t>student-athlete</w:t>
      </w:r>
      <w:r w:rsidRPr="00E10DBB">
        <w:t xml:space="preserve"> </w:t>
      </w:r>
      <w:r w:rsidRPr="00E10DBB">
        <w:rPr>
          <w:i/>
        </w:rPr>
        <w:t xml:space="preserve">student </w:t>
      </w:r>
      <w:r w:rsidRPr="00E10DBB">
        <w:t>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046356FF" w14:textId="77777777" w:rsidR="00F37401" w:rsidRPr="005504CE" w:rsidRDefault="00F37401" w:rsidP="007B0ED3">
      <w:pPr>
        <w:spacing w:after="0"/>
      </w:pPr>
      <w:r w:rsidRPr="00E10DBB">
        <w:t xml:space="preserve">2. School personnel shall accommodate the gradual return to full participation in academic activities </w:t>
      </w:r>
      <w:r w:rsidRPr="00E10DBB">
        <w:rPr>
          <w:strike/>
        </w:rPr>
        <w:t>by</w:t>
      </w:r>
      <w:r w:rsidRPr="00E10DBB">
        <w:t xml:space="preserve"> </w:t>
      </w:r>
      <w:r w:rsidRPr="00E10DBB">
        <w:rPr>
          <w:i/>
        </w:rPr>
        <w:t xml:space="preserve">of </w:t>
      </w:r>
      <w:r w:rsidRPr="00E10DBB">
        <w:t>a</w:t>
      </w:r>
      <w:r w:rsidRPr="00E10DBB">
        <w:rPr>
          <w:strike/>
        </w:rPr>
        <w:t xml:space="preserve"> student-athlete</w:t>
      </w:r>
      <w:r w:rsidRPr="00E10DBB">
        <w:t xml:space="preserve"> </w:t>
      </w:r>
      <w:r w:rsidRPr="00E10DBB">
        <w:rPr>
          <w:i/>
        </w:rPr>
        <w:t xml:space="preserve">student </w:t>
      </w:r>
      <w:r w:rsidRPr="00E10DBB">
        <w:t>who has suffered a concussion or other head injury as appropriate, based on the recommendation of the</w:t>
      </w:r>
      <w:r w:rsidRPr="00E10DBB">
        <w:rPr>
          <w:strike/>
        </w:rPr>
        <w:t xml:space="preserve"> student-athlete's</w:t>
      </w:r>
      <w:r w:rsidRPr="00E10DBB">
        <w:t xml:space="preserve"> </w:t>
      </w:r>
      <w:r w:rsidRPr="00E10DBB">
        <w:rPr>
          <w:i/>
        </w:rPr>
        <w:t xml:space="preserve">student's </w:t>
      </w:r>
      <w:r w:rsidRPr="00E10DBB">
        <w:t xml:space="preserve">licensed health care </w:t>
      </w:r>
      <w:r w:rsidRPr="005504CE">
        <w:t>provider as to the appropriate amount of time that such</w:t>
      </w:r>
      <w:r w:rsidRPr="005504CE">
        <w:rPr>
          <w:strike/>
        </w:rPr>
        <w:t xml:space="preserve"> student-athlete </w:t>
      </w:r>
      <w:r w:rsidRPr="005504CE">
        <w:rPr>
          <w:i/>
        </w:rPr>
        <w:t xml:space="preserve">student </w:t>
      </w:r>
      <w:r w:rsidRPr="005504CE">
        <w:t>needs to be away from the classroom.</w:t>
      </w:r>
    </w:p>
    <w:p w14:paraId="720D20D7" w14:textId="77777777" w:rsidR="00F37401" w:rsidRPr="005504CE" w:rsidRDefault="00F37401" w:rsidP="007B0ED3">
      <w:pPr>
        <w:spacing w:after="0"/>
        <w:jc w:val="center"/>
        <w:rPr>
          <w:b/>
          <w:i/>
          <w:u w:val="single"/>
        </w:rPr>
      </w:pPr>
    </w:p>
    <w:p w14:paraId="7CB1DEC0" w14:textId="77777777" w:rsidR="00F37401" w:rsidRPr="00D21EE0" w:rsidRDefault="00F37401" w:rsidP="007B0ED3">
      <w:pPr>
        <w:spacing w:after="0"/>
        <w:jc w:val="center"/>
        <w:rPr>
          <w:b/>
        </w:rPr>
      </w:pPr>
      <w:r w:rsidRPr="00D21EE0">
        <w:rPr>
          <w:b/>
          <w:i/>
        </w:rPr>
        <w:t>Code of Virginia</w:t>
      </w:r>
      <w:r w:rsidRPr="00D21EE0">
        <w:rPr>
          <w:b/>
        </w:rPr>
        <w:t>, as amended by the 2019 General Assembly</w:t>
      </w:r>
    </w:p>
    <w:p w14:paraId="4EBB5553" w14:textId="77777777" w:rsidR="00F37401" w:rsidRPr="00D21EE0" w:rsidRDefault="00F37401" w:rsidP="007B0ED3">
      <w:pPr>
        <w:shd w:val="clear" w:color="auto" w:fill="FFFFFF"/>
        <w:spacing w:after="0"/>
        <w:jc w:val="center"/>
        <w:rPr>
          <w:rFonts w:eastAsia="Arial"/>
        </w:rPr>
      </w:pPr>
    </w:p>
    <w:p w14:paraId="03C52873" w14:textId="77777777" w:rsidR="00F37401" w:rsidRPr="00D21EE0" w:rsidRDefault="00F37401" w:rsidP="007B0ED3">
      <w:pPr>
        <w:spacing w:after="0"/>
      </w:pPr>
      <w:r w:rsidRPr="00D21EE0">
        <w:rPr>
          <w:i/>
          <w:highlight w:val="white"/>
        </w:rPr>
        <w:t>An Act to amend and reenact § </w:t>
      </w:r>
      <w:hyperlink r:id="rId67">
        <w:r w:rsidRPr="00D21EE0">
          <w:rPr>
            <w:b/>
            <w:i/>
            <w:highlight w:val="white"/>
          </w:rPr>
          <w:t>22.1-271.5</w:t>
        </w:r>
      </w:hyperlink>
      <w:r w:rsidRPr="00D21EE0">
        <w:rPr>
          <w:i/>
          <w:highlight w:val="white"/>
        </w:rPr>
        <w:t> of the Code of Virginia, relating to concussions in student-athletes; guidelines, policies, and procedures.</w:t>
      </w:r>
    </w:p>
    <w:p w14:paraId="3DAD6858" w14:textId="77777777" w:rsidR="00F37401" w:rsidRPr="00D21EE0" w:rsidRDefault="00F37401" w:rsidP="007B0ED3">
      <w:pPr>
        <w:shd w:val="clear" w:color="auto" w:fill="FFFFFF"/>
        <w:spacing w:after="0"/>
      </w:pPr>
      <w:r w:rsidRPr="00D21EE0">
        <w:t>Be it enacted by the General Assembly of Virginia:</w:t>
      </w:r>
    </w:p>
    <w:p w14:paraId="4088C405" w14:textId="77777777" w:rsidR="00F37401" w:rsidRPr="00D21EE0" w:rsidRDefault="00F37401" w:rsidP="007B0ED3">
      <w:pPr>
        <w:shd w:val="clear" w:color="auto" w:fill="FFFFFF"/>
        <w:spacing w:after="0"/>
      </w:pPr>
      <w:r w:rsidRPr="00D21EE0">
        <w:t>1. That § </w:t>
      </w:r>
      <w:hyperlink r:id="rId68">
        <w:r w:rsidRPr="00D21EE0">
          <w:rPr>
            <w:b/>
          </w:rPr>
          <w:t>22.1-271.5</w:t>
        </w:r>
      </w:hyperlink>
      <w:r w:rsidRPr="00D21EE0">
        <w:t xml:space="preserve"> of the </w:t>
      </w:r>
      <w:r w:rsidRPr="00D10F51">
        <w:rPr>
          <w:i/>
          <w:iCs/>
        </w:rPr>
        <w:t>Code of Virginia</w:t>
      </w:r>
      <w:r w:rsidRPr="00D21EE0">
        <w:t xml:space="preserve"> is amended and reenacted as follows:</w:t>
      </w:r>
    </w:p>
    <w:p w14:paraId="59D4DBAA" w14:textId="77777777" w:rsidR="00F37401" w:rsidRPr="00D21EE0" w:rsidRDefault="00F37401" w:rsidP="007B0ED3">
      <w:pPr>
        <w:shd w:val="clear" w:color="auto" w:fill="FFFFFF"/>
        <w:spacing w:after="0"/>
      </w:pPr>
      <w:r w:rsidRPr="00D21EE0">
        <w:t>§ </w:t>
      </w:r>
      <w:hyperlink r:id="rId69">
        <w:r w:rsidRPr="00D21EE0">
          <w:rPr>
            <w:b/>
          </w:rPr>
          <w:t>22.1-271.5</w:t>
        </w:r>
      </w:hyperlink>
      <w:r w:rsidRPr="00D21EE0">
        <w:t>. Guidelines and policies and procedures on concussions in student-athletes.</w:t>
      </w:r>
    </w:p>
    <w:p w14:paraId="55FBFF85" w14:textId="77777777" w:rsidR="00F37401" w:rsidRPr="00D21EE0" w:rsidRDefault="00F37401" w:rsidP="007B0ED3">
      <w:pPr>
        <w:shd w:val="clear" w:color="auto" w:fill="FFFFFF"/>
        <w:spacing w:after="0"/>
      </w:pPr>
      <w:r w:rsidRPr="00D21EE0">
        <w:t>A. The Board of Education shall develop, </w:t>
      </w:r>
      <w:r w:rsidRPr="00D21EE0">
        <w:rPr>
          <w:i/>
        </w:rPr>
        <w:t>biennially</w:t>
      </w:r>
      <w:r w:rsidRPr="00D21EE0">
        <w:t> </w:t>
      </w:r>
      <w:r w:rsidRPr="00D21EE0">
        <w:rPr>
          <w:i/>
        </w:rPr>
        <w:t>update,</w:t>
      </w:r>
      <w:r w:rsidRPr="00D21EE0">
        <w:t> and distribute to each local school division guidelines on policies to inform and educate coaches, student-athletes, and</w:t>
      </w:r>
      <w:r w:rsidRPr="00D21EE0">
        <w:rPr>
          <w:strike/>
        </w:rPr>
        <w:t> their</w:t>
      </w:r>
      <w:r w:rsidRPr="00D21EE0">
        <w:rPr>
          <w:i/>
        </w:rPr>
        <w:t> student-athletes'</w:t>
      </w:r>
      <w:r w:rsidRPr="00D21EE0">
        <w:t xml:space="preserve"> parents or guardians of the nature and risk of concussions, criteria for removal from and </w:t>
      </w:r>
      <w:r w:rsidRPr="00D21EE0">
        <w:lastRenderedPageBreak/>
        <w:t>return to play, risks of not reporting the injury and continuing to play, and the effects of concussions on student-athletes' academic performance.</w:t>
      </w:r>
    </w:p>
    <w:p w14:paraId="3F866756" w14:textId="77777777" w:rsidR="00F37401" w:rsidRPr="00D21EE0" w:rsidRDefault="00F37401" w:rsidP="007B0ED3">
      <w:pPr>
        <w:shd w:val="clear" w:color="auto" w:fill="FFFFFF"/>
        <w:spacing w:after="0"/>
      </w:pPr>
      <w:r w:rsidRPr="00D21EE0">
        <w:t>B. Each local school division shall develop </w:t>
      </w:r>
      <w:r w:rsidRPr="00D21EE0">
        <w:rPr>
          <w:i/>
        </w:rPr>
        <w:t>and biennially</w:t>
      </w:r>
      <w:r w:rsidRPr="00D21EE0">
        <w:t> </w:t>
      </w:r>
      <w:r w:rsidRPr="00D21EE0">
        <w:rPr>
          <w:i/>
        </w:rPr>
        <w:t>update </w:t>
      </w:r>
      <w:r w:rsidRPr="00D21EE0">
        <w:t>policies and procedures regarding the identification and handling of suspected concussions in student-athletes. Such policies shall:</w:t>
      </w:r>
    </w:p>
    <w:p w14:paraId="223715CD" w14:textId="77777777" w:rsidR="00F37401" w:rsidRPr="00D21EE0" w:rsidRDefault="00F37401" w:rsidP="007B0ED3">
      <w:pPr>
        <w:shd w:val="clear" w:color="auto" w:fill="FFFFFF"/>
        <w:spacing w:after="0"/>
      </w:pPr>
      <w:r w:rsidRPr="00D21EE0">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14:paraId="364C1EDB" w14:textId="77777777" w:rsidR="00F37401" w:rsidRPr="00D21EE0" w:rsidRDefault="00F37401" w:rsidP="007B0ED3">
      <w:pPr>
        <w:shd w:val="clear" w:color="auto" w:fill="FFFFFF"/>
        <w:spacing w:after="0"/>
      </w:pPr>
      <w:r w:rsidRPr="00D21EE0">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2148990B" w14:textId="77777777" w:rsidR="00F37401" w:rsidRPr="00D21EE0" w:rsidRDefault="00F37401" w:rsidP="007B0ED3">
      <w:pPr>
        <w:shd w:val="clear" w:color="auto" w:fill="FFFFFF"/>
        <w:spacing w:after="0"/>
      </w:pPr>
      <w:r w:rsidRPr="00D21EE0">
        <w:t>The licensed health care provider evaluating student-athletes suspected of having a concussion or brain injury may be a volunteer; and</w:t>
      </w:r>
    </w:p>
    <w:p w14:paraId="7923FA88" w14:textId="77777777" w:rsidR="00F37401" w:rsidRPr="00D21EE0" w:rsidRDefault="00F37401" w:rsidP="007B0ED3">
      <w:pPr>
        <w:shd w:val="clear" w:color="auto" w:fill="FFFFFF"/>
        <w:spacing w:after="0"/>
      </w:pPr>
      <w:r w:rsidRPr="00D21EE0">
        <w:t>3. Include a "Return to Learn Protocol" with the following requirements:</w:t>
      </w:r>
    </w:p>
    <w:p w14:paraId="744F34CE" w14:textId="77777777" w:rsidR="00F37401" w:rsidRPr="00D21EE0" w:rsidRDefault="00F37401" w:rsidP="007B0ED3">
      <w:pPr>
        <w:shd w:val="clear" w:color="auto" w:fill="FFFFFF"/>
        <w:spacing w:after="0"/>
      </w:pPr>
      <w:r w:rsidRPr="00D21EE0">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1DA9B75A" w14:textId="77777777" w:rsidR="00F37401" w:rsidRPr="00D21EE0" w:rsidRDefault="00F37401" w:rsidP="007B0ED3">
      <w:pPr>
        <w:shd w:val="clear" w:color="auto" w:fill="FFFFFF"/>
        <w:spacing w:after="0"/>
      </w:pPr>
      <w:r w:rsidRPr="00D21EE0">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12EBBC8F" w14:textId="77777777" w:rsidR="00F37401" w:rsidRPr="00D21EE0" w:rsidRDefault="00F37401" w:rsidP="007B0ED3">
      <w:pPr>
        <w:shd w:val="clear" w:color="auto" w:fill="FFFFFF"/>
        <w:spacing w:after="0"/>
      </w:pPr>
      <w:r w:rsidRPr="00D21EE0">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78AD6AA6" w14:textId="77777777" w:rsidR="00F37401" w:rsidRPr="00D21EE0" w:rsidRDefault="00F37401" w:rsidP="007B0ED3">
      <w:pPr>
        <w:shd w:val="clear" w:color="auto" w:fill="FFFFFF"/>
        <w:spacing w:after="0"/>
      </w:pPr>
      <w:r w:rsidRPr="00D21EE0">
        <w:t>D. As used in this section, "non-interscholastic youth sports program" means a program organized for recreational athletic competition or recreational athletic instruction for youth.</w:t>
      </w:r>
    </w:p>
    <w:p w14:paraId="2FE1650E" w14:textId="77777777" w:rsidR="00F37401" w:rsidRPr="00D21EE0" w:rsidRDefault="00F37401" w:rsidP="007B0ED3">
      <w:pPr>
        <w:shd w:val="clear" w:color="auto" w:fill="FFFFFF"/>
        <w:spacing w:after="0"/>
      </w:pPr>
      <w:r w:rsidRPr="00D21EE0">
        <w:lastRenderedPageBreak/>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 subsection A of § </w:t>
      </w:r>
      <w:hyperlink r:id="rId70">
        <w:r w:rsidRPr="00D21EE0">
          <w:rPr>
            <w:b/>
          </w:rPr>
          <w:t>22.1-271.5</w:t>
        </w:r>
      </w:hyperlink>
      <w:r w:rsidRPr="00D21EE0">
        <w:t xml:space="preserve"> of the </w:t>
      </w:r>
      <w:r w:rsidRPr="00D10F51">
        <w:rPr>
          <w:i/>
          <w:iCs/>
        </w:rPr>
        <w:t>Code of Virginia</w:t>
      </w:r>
      <w:r w:rsidRPr="00D21EE0">
        <w:t>, as amended by this act.</w:t>
      </w:r>
    </w:p>
    <w:p w14:paraId="74EEA293" w14:textId="77777777" w:rsidR="00F37401" w:rsidRPr="005504CE" w:rsidRDefault="00F37401" w:rsidP="007B0ED3">
      <w:pPr>
        <w:tabs>
          <w:tab w:val="left" w:pos="360"/>
        </w:tabs>
        <w:spacing w:after="0"/>
        <w:ind w:left="720"/>
        <w:jc w:val="center"/>
        <w:rPr>
          <w:b/>
          <w:sz w:val="28"/>
          <w:szCs w:val="28"/>
        </w:rPr>
      </w:pPr>
    </w:p>
    <w:p w14:paraId="01DFCF1A" w14:textId="77777777" w:rsidR="00F37401" w:rsidRDefault="00F37401" w:rsidP="007B0ED3">
      <w:pPr>
        <w:tabs>
          <w:tab w:val="left" w:pos="360"/>
        </w:tabs>
        <w:spacing w:after="0"/>
        <w:ind w:left="720"/>
        <w:jc w:val="center"/>
        <w:rPr>
          <w:b/>
          <w:sz w:val="28"/>
          <w:szCs w:val="28"/>
        </w:rPr>
      </w:pPr>
      <w:r>
        <w:rPr>
          <w:b/>
          <w:sz w:val="28"/>
          <w:szCs w:val="28"/>
        </w:rPr>
        <w:t>Resources</w:t>
      </w:r>
    </w:p>
    <w:p w14:paraId="0218C8EE" w14:textId="77777777" w:rsidR="00F37401" w:rsidRDefault="00F37401" w:rsidP="007B0ED3">
      <w:pPr>
        <w:tabs>
          <w:tab w:val="left" w:pos="360"/>
        </w:tabs>
        <w:spacing w:after="0"/>
        <w:ind w:left="720"/>
        <w:rPr>
          <w:b/>
          <w:color w:val="000000"/>
        </w:rPr>
      </w:pPr>
    </w:p>
    <w:p w14:paraId="0BE0F396" w14:textId="77777777" w:rsidR="00F37401" w:rsidRDefault="00F37401" w:rsidP="007B0ED3">
      <w:pPr>
        <w:numPr>
          <w:ilvl w:val="0"/>
          <w:numId w:val="42"/>
        </w:numPr>
        <w:pBdr>
          <w:top w:val="nil"/>
          <w:left w:val="nil"/>
          <w:bottom w:val="nil"/>
          <w:right w:val="nil"/>
          <w:between w:val="nil"/>
        </w:pBdr>
        <w:tabs>
          <w:tab w:val="left" w:pos="360"/>
        </w:tabs>
        <w:spacing w:after="0" w:line="240" w:lineRule="auto"/>
        <w:rPr>
          <w:b/>
          <w:color w:val="000000"/>
        </w:rPr>
      </w:pPr>
      <w:r>
        <w:rPr>
          <w:b/>
          <w:color w:val="000000"/>
        </w:rPr>
        <w:t>Organizations and agencies that provide resources related to concussions</w:t>
      </w:r>
    </w:p>
    <w:p w14:paraId="4FED708B" w14:textId="77777777" w:rsidR="00F37401"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American Academy of Pediatrics, </w:t>
      </w:r>
      <w:hyperlink r:id="rId71">
        <w:r>
          <w:rPr>
            <w:color w:val="0000FF"/>
          </w:rPr>
          <w:t>http://www.aap.org</w:t>
        </w:r>
      </w:hyperlink>
      <w:r>
        <w:rPr>
          <w:color w:val="000000"/>
        </w:rPr>
        <w:t xml:space="preserve">  </w:t>
      </w:r>
    </w:p>
    <w:p w14:paraId="63035968" w14:textId="77777777" w:rsidR="00F37401"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American Medical Society for Sports Medicine, </w:t>
      </w:r>
      <w:hyperlink r:id="rId72">
        <w:r>
          <w:rPr>
            <w:color w:val="0000FF"/>
          </w:rPr>
          <w:t>http://www.amssm.org/</w:t>
        </w:r>
      </w:hyperlink>
      <w:r>
        <w:rPr>
          <w:color w:val="000000"/>
        </w:rPr>
        <w:t xml:space="preserve">  </w:t>
      </w:r>
    </w:p>
    <w:p w14:paraId="1289DB67" w14:textId="77777777" w:rsidR="00F37401"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Brain Injury Association of Virginia, </w:t>
      </w:r>
      <w:hyperlink r:id="rId73">
        <w:r>
          <w:rPr>
            <w:color w:val="0000FF"/>
          </w:rPr>
          <w:t>http://www.biav.net</w:t>
        </w:r>
      </w:hyperlink>
      <w:r>
        <w:rPr>
          <w:color w:val="000000"/>
        </w:rPr>
        <w:t xml:space="preserve">  </w:t>
      </w:r>
    </w:p>
    <w:p w14:paraId="4DB2B21E" w14:textId="77777777" w:rsidR="00F37401"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Centers for Disease Control and Prevention, </w:t>
      </w:r>
      <w:hyperlink r:id="rId74">
        <w:r w:rsidRPr="00D21EE0">
          <w:rPr>
            <w:color w:val="0000FF"/>
          </w:rPr>
          <w:t>http://www.cdc.gov/</w:t>
        </w:r>
      </w:hyperlink>
    </w:p>
    <w:p w14:paraId="5B680F79"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sidRPr="00D21EE0">
        <w:rPr>
          <w:color w:val="000000"/>
        </w:rPr>
        <w:t xml:space="preserve">Children’s Hospital of Richmond at Virginia Commonwealth University, </w:t>
      </w:r>
      <w:hyperlink r:id="rId75">
        <w:r w:rsidRPr="00D21EE0">
          <w:rPr>
            <w:color w:val="0000FF"/>
          </w:rPr>
          <w:t>https://www.chrichmond.org</w:t>
        </w:r>
      </w:hyperlink>
    </w:p>
    <w:p w14:paraId="42268859" w14:textId="77777777" w:rsidR="00F37401"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 xml:space="preserve">Children’s Hospital of the King’s Daughters, </w:t>
      </w:r>
      <w:hyperlink r:id="rId76">
        <w:r>
          <w:rPr>
            <w:color w:val="0000FF"/>
          </w:rPr>
          <w:t>http://www.chkd.org</w:t>
        </w:r>
      </w:hyperlink>
      <w:r>
        <w:rPr>
          <w:color w:val="000000"/>
        </w:rPr>
        <w:t xml:space="preserve"> </w:t>
      </w:r>
    </w:p>
    <w:p w14:paraId="5B498DAE"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Pr>
          <w:color w:val="000000"/>
        </w:rPr>
        <w:t>Children’s National Medi</w:t>
      </w:r>
      <w:r w:rsidRPr="00D21EE0">
        <w:rPr>
          <w:color w:val="000000"/>
        </w:rPr>
        <w:t xml:space="preserve">cal Center, </w:t>
      </w:r>
      <w:hyperlink r:id="rId77">
        <w:r w:rsidRPr="00D21EE0">
          <w:rPr>
            <w:color w:val="0000FF"/>
          </w:rPr>
          <w:t>http://www.childrensnational.org</w:t>
        </w:r>
      </w:hyperlink>
      <w:r w:rsidRPr="00D21EE0">
        <w:rPr>
          <w:color w:val="000000"/>
        </w:rPr>
        <w:t xml:space="preserve"> </w:t>
      </w:r>
    </w:p>
    <w:p w14:paraId="2FCD33C3"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ind w:right="-270"/>
        <w:rPr>
          <w:color w:val="000000"/>
        </w:rPr>
      </w:pPr>
      <w:r w:rsidRPr="00D21EE0">
        <w:rPr>
          <w:color w:val="000000"/>
        </w:rPr>
        <w:t>Consensus Statement on Concussion in Sport (5</w:t>
      </w:r>
      <w:r w:rsidRPr="00D21EE0">
        <w:rPr>
          <w:color w:val="000000"/>
          <w:vertAlign w:val="superscript"/>
        </w:rPr>
        <w:t>th</w:t>
      </w:r>
      <w:r w:rsidRPr="00D21EE0">
        <w:rPr>
          <w:color w:val="000000"/>
        </w:rPr>
        <w:t xml:space="preserve"> International Conference on Concussion in Sport, Berlin October 2016), https://pubmed.ncbi.nlm.nih.gov/28446457/</w:t>
      </w:r>
    </w:p>
    <w:p w14:paraId="6E479ABA"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sidRPr="00D21EE0">
        <w:rPr>
          <w:color w:val="000000"/>
        </w:rPr>
        <w:t xml:space="preserve">National Academy of Neuropsychology, </w:t>
      </w:r>
      <w:hyperlink r:id="rId78">
        <w:r w:rsidRPr="00D21EE0">
          <w:rPr>
            <w:color w:val="0000FF"/>
          </w:rPr>
          <w:t>http://www.nanonline.org</w:t>
        </w:r>
      </w:hyperlink>
      <w:r w:rsidRPr="00D21EE0">
        <w:rPr>
          <w:color w:val="000000"/>
        </w:rPr>
        <w:t xml:space="preserve"> </w:t>
      </w:r>
    </w:p>
    <w:p w14:paraId="4C07B812"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u w:val="single"/>
        </w:rPr>
      </w:pPr>
      <w:r w:rsidRPr="00D21EE0">
        <w:rPr>
          <w:color w:val="000000"/>
        </w:rPr>
        <w:t xml:space="preserve">National Federation of State High School Associations, </w:t>
      </w:r>
      <w:hyperlink r:id="rId79">
        <w:r w:rsidRPr="00D21EE0">
          <w:rPr>
            <w:color w:val="0000FF"/>
          </w:rPr>
          <w:t>https://www.nfhs.org/</w:t>
        </w:r>
      </w:hyperlink>
      <w:r w:rsidRPr="00D21EE0">
        <w:rPr>
          <w:color w:val="000000"/>
          <w:u w:val="single"/>
        </w:rPr>
        <w:t xml:space="preserve"> </w:t>
      </w:r>
    </w:p>
    <w:p w14:paraId="5F2D76F5"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sidRPr="00D21EE0">
        <w:rPr>
          <w:color w:val="000000"/>
        </w:rPr>
        <w:t>Virginia Athletic Trainers</w:t>
      </w:r>
      <w:r w:rsidRPr="00D21EE0">
        <w:rPr>
          <w:b/>
          <w:color w:val="000000"/>
        </w:rPr>
        <w:t xml:space="preserve">' </w:t>
      </w:r>
      <w:r w:rsidRPr="00D21EE0">
        <w:rPr>
          <w:color w:val="000000"/>
        </w:rPr>
        <w:t>Association</w:t>
      </w:r>
      <w:r w:rsidRPr="00D21EE0">
        <w:rPr>
          <w:b/>
          <w:color w:val="000000"/>
        </w:rPr>
        <w:t xml:space="preserve">, </w:t>
      </w:r>
      <w:hyperlink r:id="rId80">
        <w:r w:rsidRPr="00D21EE0">
          <w:rPr>
            <w:color w:val="0000FF"/>
          </w:rPr>
          <w:t>http://www.vata.us</w:t>
        </w:r>
      </w:hyperlink>
      <w:r w:rsidRPr="00D21EE0">
        <w:rPr>
          <w:b/>
          <w:color w:val="000000"/>
        </w:rPr>
        <w:t xml:space="preserve">  </w:t>
      </w:r>
    </w:p>
    <w:p w14:paraId="6E398ED6"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sidRPr="00D21EE0">
        <w:rPr>
          <w:color w:val="000000"/>
        </w:rPr>
        <w:t xml:space="preserve">Virginia College of Emergency Physicians, </w:t>
      </w:r>
      <w:hyperlink r:id="rId81">
        <w:r w:rsidRPr="00D21EE0">
          <w:rPr>
            <w:color w:val="0000FF"/>
          </w:rPr>
          <w:t>https://www.acep.org</w:t>
        </w:r>
      </w:hyperlink>
    </w:p>
    <w:p w14:paraId="31298EEB"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sidRPr="00D21EE0">
        <w:rPr>
          <w:color w:val="000000"/>
        </w:rPr>
        <w:t xml:space="preserve">Virginia Concussion Initiative, </w:t>
      </w:r>
      <w:hyperlink r:id="rId82" w:history="1">
        <w:r w:rsidRPr="00AA06C0">
          <w:rPr>
            <w:rStyle w:val="Hyperlink"/>
          </w:rPr>
          <w:t>https://concussion.gmu.edu/</w:t>
        </w:r>
      </w:hyperlink>
      <w:r>
        <w:rPr>
          <w:color w:val="000000"/>
        </w:rPr>
        <w:t xml:space="preserve"> </w:t>
      </w:r>
    </w:p>
    <w:p w14:paraId="225CABDC"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sidRPr="00D21EE0">
        <w:rPr>
          <w:color w:val="000000"/>
        </w:rPr>
        <w:t xml:space="preserve">Virginia Department of Health, </w:t>
      </w:r>
      <w:hyperlink r:id="rId83" w:history="1">
        <w:r w:rsidRPr="00AA06C0">
          <w:rPr>
            <w:rStyle w:val="Hyperlink"/>
          </w:rPr>
          <w:t>https://www.vdh.virginia.gov/</w:t>
        </w:r>
      </w:hyperlink>
      <w:r>
        <w:rPr>
          <w:color w:val="000000"/>
        </w:rPr>
        <w:t xml:space="preserve"> </w:t>
      </w:r>
    </w:p>
    <w:p w14:paraId="5839CC45"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rPr>
          <w:color w:val="000000"/>
        </w:rPr>
      </w:pPr>
      <w:r w:rsidRPr="00D21EE0">
        <w:rPr>
          <w:color w:val="000000"/>
        </w:rPr>
        <w:t xml:space="preserve">Virginia High School League, </w:t>
      </w:r>
      <w:hyperlink r:id="rId84">
        <w:r w:rsidRPr="00D21EE0">
          <w:rPr>
            <w:color w:val="0000FF"/>
          </w:rPr>
          <w:t>http://www.vhsl.org</w:t>
        </w:r>
      </w:hyperlink>
      <w:r w:rsidRPr="00D21EE0">
        <w:rPr>
          <w:rFonts w:eastAsia="Calibri"/>
          <w:color w:val="000000"/>
        </w:rPr>
        <w:t xml:space="preserve"> </w:t>
      </w:r>
    </w:p>
    <w:p w14:paraId="3C5E597E" w14:textId="77777777" w:rsidR="00F37401" w:rsidRPr="00D21EE0" w:rsidRDefault="00F37401" w:rsidP="007B0ED3">
      <w:pPr>
        <w:numPr>
          <w:ilvl w:val="1"/>
          <w:numId w:val="5"/>
        </w:numPr>
        <w:pBdr>
          <w:top w:val="nil"/>
          <w:left w:val="nil"/>
          <w:bottom w:val="nil"/>
          <w:right w:val="nil"/>
          <w:between w:val="nil"/>
        </w:pBdr>
        <w:tabs>
          <w:tab w:val="left" w:pos="360"/>
        </w:tabs>
        <w:spacing w:after="0" w:line="240" w:lineRule="auto"/>
      </w:pPr>
      <w:r w:rsidRPr="00D21EE0">
        <w:rPr>
          <w:color w:val="000000"/>
        </w:rPr>
        <w:t xml:space="preserve">Virginia Recreation and Park Society </w:t>
      </w:r>
      <w:hyperlink r:id="rId85" w:history="1">
        <w:r w:rsidRPr="00D21EE0">
          <w:rPr>
            <w:rStyle w:val="Hyperlink"/>
          </w:rPr>
          <w:t>https://www.vrps.com</w:t>
        </w:r>
      </w:hyperlink>
    </w:p>
    <w:p w14:paraId="0A9C1C3B" w14:textId="77777777" w:rsidR="00F37401" w:rsidRDefault="00F37401" w:rsidP="007B0ED3">
      <w:pPr>
        <w:pBdr>
          <w:top w:val="nil"/>
          <w:left w:val="nil"/>
          <w:bottom w:val="nil"/>
          <w:right w:val="nil"/>
          <w:between w:val="nil"/>
        </w:pBdr>
        <w:tabs>
          <w:tab w:val="left" w:pos="360"/>
        </w:tabs>
        <w:spacing w:after="0"/>
        <w:ind w:left="720"/>
        <w:rPr>
          <w:color w:val="000000"/>
        </w:rPr>
      </w:pPr>
    </w:p>
    <w:p w14:paraId="21F3B4AA" w14:textId="77777777" w:rsidR="00F37401" w:rsidRDefault="00F37401" w:rsidP="007B0ED3">
      <w:pPr>
        <w:numPr>
          <w:ilvl w:val="0"/>
          <w:numId w:val="43"/>
        </w:numPr>
        <w:pBdr>
          <w:top w:val="nil"/>
          <w:left w:val="nil"/>
          <w:bottom w:val="nil"/>
          <w:right w:val="nil"/>
          <w:between w:val="nil"/>
        </w:pBdr>
        <w:tabs>
          <w:tab w:val="left" w:pos="360"/>
        </w:tabs>
        <w:spacing w:after="0" w:line="240" w:lineRule="auto"/>
        <w:rPr>
          <w:b/>
          <w:color w:val="000000"/>
        </w:rPr>
      </w:pPr>
      <w:r>
        <w:rPr>
          <w:b/>
          <w:color w:val="000000"/>
        </w:rPr>
        <w:t>Concussion assessment tools</w:t>
      </w:r>
    </w:p>
    <w:p w14:paraId="1D669E33" w14:textId="77777777" w:rsidR="00F37401" w:rsidRPr="00204E15" w:rsidRDefault="00F37401" w:rsidP="007B0ED3">
      <w:pPr>
        <w:numPr>
          <w:ilvl w:val="0"/>
          <w:numId w:val="7"/>
        </w:numPr>
        <w:pBdr>
          <w:top w:val="nil"/>
          <w:left w:val="nil"/>
          <w:bottom w:val="nil"/>
          <w:right w:val="nil"/>
          <w:between w:val="nil"/>
        </w:pBdr>
        <w:shd w:val="clear" w:color="auto" w:fill="FFFFFF"/>
        <w:spacing w:after="0" w:line="240" w:lineRule="auto"/>
        <w:rPr>
          <w:color w:val="212121"/>
        </w:rPr>
      </w:pPr>
      <w:r w:rsidRPr="00204E15">
        <w:t>Sport Concussion Assessment Tool 3 (SCAT3) Tandem-Gait Test in High School Athletes</w:t>
      </w:r>
      <w:r w:rsidRPr="00204E15">
        <w:rPr>
          <w:color w:val="212121"/>
        </w:rPr>
        <w:t>,</w:t>
      </w:r>
      <w:r w:rsidRPr="00204E15">
        <w:rPr>
          <w:color w:val="000000"/>
        </w:rPr>
        <w:t xml:space="preserve"> </w:t>
      </w:r>
      <w:hyperlink r:id="rId86" w:history="1">
        <w:r w:rsidRPr="00AA06C0">
          <w:rPr>
            <w:rStyle w:val="Hyperlink"/>
          </w:rPr>
          <w:t>https://pubmed.ncbi.nlm.nih.gov/29172647/</w:t>
        </w:r>
      </w:hyperlink>
      <w:r>
        <w:rPr>
          <w:color w:val="000000"/>
        </w:rPr>
        <w:t xml:space="preserve"> </w:t>
      </w:r>
    </w:p>
    <w:p w14:paraId="04CFC619" w14:textId="77777777" w:rsidR="00F37401" w:rsidRPr="00204E15" w:rsidRDefault="00F37401" w:rsidP="007B0ED3">
      <w:pPr>
        <w:widowControl w:val="0"/>
        <w:numPr>
          <w:ilvl w:val="0"/>
          <w:numId w:val="7"/>
        </w:numPr>
        <w:tabs>
          <w:tab w:val="left" w:pos="720"/>
          <w:tab w:val="left" w:pos="1080"/>
        </w:tabs>
        <w:spacing w:after="0" w:line="240" w:lineRule="auto"/>
        <w:ind w:right="180"/>
      </w:pPr>
      <w:r w:rsidRPr="00204E15">
        <w:t xml:space="preserve">Sports Concussion Assessment Tool (Child SCAT 5), Concussion in Sport Group, </w:t>
      </w:r>
      <w:hyperlink r:id="rId87" w:history="1">
        <w:r w:rsidRPr="00AA06C0">
          <w:rPr>
            <w:rStyle w:val="Hyperlink"/>
          </w:rPr>
          <w:t>https://bjsm.bmj.com/content/bjsports/early/2017/04/26/bjsports-2017-097492childscat5.full.pdf</w:t>
        </w:r>
      </w:hyperlink>
      <w:r>
        <w:t xml:space="preserve"> </w:t>
      </w:r>
    </w:p>
    <w:p w14:paraId="31EF7012" w14:textId="77777777" w:rsidR="00F37401" w:rsidRPr="00204E15" w:rsidRDefault="00F37401" w:rsidP="007B0ED3">
      <w:pPr>
        <w:widowControl w:val="0"/>
        <w:numPr>
          <w:ilvl w:val="0"/>
          <w:numId w:val="7"/>
        </w:numPr>
        <w:tabs>
          <w:tab w:val="left" w:pos="720"/>
          <w:tab w:val="left" w:pos="1080"/>
        </w:tabs>
        <w:spacing w:after="0" w:line="240" w:lineRule="auto"/>
        <w:ind w:right="180"/>
      </w:pPr>
      <w:r w:rsidRPr="00204E15">
        <w:t>Sports Concussion Assessment Tool (SCAT 5), Concussion in Sport Group,</w:t>
      </w:r>
      <w:r w:rsidRPr="006350CB">
        <w:t xml:space="preserve"> </w:t>
      </w:r>
      <w:hyperlink r:id="rId88" w:history="1">
        <w:r w:rsidRPr="00AA06C0">
          <w:rPr>
            <w:rStyle w:val="Hyperlink"/>
          </w:rPr>
          <w:t>https://bjsm.bmj.com/content/bjsports/early/2017/04/26/bjsports-2017-097506SCAT5.full.pdf</w:t>
        </w:r>
      </w:hyperlink>
      <w:r>
        <w:t xml:space="preserve"> </w:t>
      </w:r>
      <w:r>
        <w:rPr>
          <w:color w:val="0000FF"/>
        </w:rPr>
        <w:t xml:space="preserve">   </w:t>
      </w:r>
      <w:r w:rsidRPr="00204E15">
        <w:rPr>
          <w:u w:val="single"/>
        </w:rPr>
        <w:t xml:space="preserve"> </w:t>
      </w:r>
    </w:p>
    <w:p w14:paraId="49AB24DA" w14:textId="77777777" w:rsidR="00F37401" w:rsidRPr="00204E15" w:rsidRDefault="00F37401" w:rsidP="007B0ED3">
      <w:pPr>
        <w:widowControl w:val="0"/>
        <w:numPr>
          <w:ilvl w:val="0"/>
          <w:numId w:val="7"/>
        </w:numPr>
        <w:tabs>
          <w:tab w:val="left" w:pos="720"/>
          <w:tab w:val="left" w:pos="1080"/>
        </w:tabs>
        <w:spacing w:after="0" w:line="240" w:lineRule="auto"/>
        <w:ind w:right="180"/>
      </w:pPr>
      <w:r w:rsidRPr="00204E15">
        <w:rPr>
          <w:color w:val="000000"/>
        </w:rPr>
        <w:lastRenderedPageBreak/>
        <w:t>Standardized Mental Status Testing on the Sideline After Sport-Related Concussion,</w:t>
      </w:r>
      <w:r w:rsidRPr="006350CB">
        <w:t xml:space="preserve"> </w:t>
      </w:r>
      <w:hyperlink r:id="rId89" w:history="1">
        <w:r w:rsidRPr="00AA06C0">
          <w:rPr>
            <w:rStyle w:val="Hyperlink"/>
          </w:rPr>
          <w:t>https://www.ncbi.nlm.nih.gov/pmc/articles/PMC155418/</w:t>
        </w:r>
      </w:hyperlink>
      <w:r>
        <w:rPr>
          <w:color w:val="000000"/>
        </w:rPr>
        <w:t xml:space="preserve"> </w:t>
      </w:r>
      <w:r>
        <w:rPr>
          <w:color w:val="0000FF"/>
        </w:rPr>
        <w:t xml:space="preserve"> </w:t>
      </w:r>
      <w:r w:rsidRPr="00204E15">
        <w:rPr>
          <w:b/>
          <w:color w:val="000000"/>
        </w:rPr>
        <w:t xml:space="preserve"> </w:t>
      </w:r>
    </w:p>
    <w:p w14:paraId="45B18F85" w14:textId="77777777" w:rsidR="00F37401" w:rsidRDefault="00F37401" w:rsidP="007B0ED3">
      <w:pPr>
        <w:pBdr>
          <w:top w:val="nil"/>
          <w:left w:val="nil"/>
          <w:bottom w:val="nil"/>
          <w:right w:val="nil"/>
          <w:between w:val="nil"/>
        </w:pBdr>
        <w:tabs>
          <w:tab w:val="left" w:pos="720"/>
        </w:tabs>
        <w:spacing w:after="0"/>
        <w:rPr>
          <w:b/>
          <w:color w:val="000000"/>
        </w:rPr>
      </w:pPr>
    </w:p>
    <w:p w14:paraId="47DBB05E" w14:textId="77777777" w:rsidR="00F37401" w:rsidRDefault="00F37401" w:rsidP="007B0ED3">
      <w:pPr>
        <w:numPr>
          <w:ilvl w:val="0"/>
          <w:numId w:val="44"/>
        </w:numPr>
        <w:pBdr>
          <w:top w:val="nil"/>
          <w:left w:val="nil"/>
          <w:bottom w:val="nil"/>
          <w:right w:val="nil"/>
          <w:between w:val="nil"/>
        </w:pBdr>
        <w:tabs>
          <w:tab w:val="left" w:pos="720"/>
        </w:tabs>
        <w:spacing w:after="0" w:line="240" w:lineRule="auto"/>
        <w:rPr>
          <w:b/>
          <w:color w:val="000000"/>
        </w:rPr>
      </w:pPr>
      <w:r>
        <w:rPr>
          <w:b/>
          <w:color w:val="000000"/>
        </w:rPr>
        <w:t>Educational strategies for working with students who have concussions</w:t>
      </w:r>
    </w:p>
    <w:p w14:paraId="5209D1D3" w14:textId="77777777" w:rsidR="00F37401" w:rsidRDefault="00F37401" w:rsidP="007B0ED3">
      <w:pPr>
        <w:pBdr>
          <w:top w:val="nil"/>
          <w:left w:val="nil"/>
          <w:bottom w:val="nil"/>
          <w:right w:val="nil"/>
          <w:between w:val="nil"/>
        </w:pBdr>
        <w:spacing w:after="0"/>
        <w:ind w:left="630" w:hanging="270"/>
        <w:rPr>
          <w:color w:val="000000"/>
        </w:rPr>
      </w:pPr>
      <w:r>
        <w:rPr>
          <w:color w:val="000000"/>
        </w:rPr>
        <w:t xml:space="preserve">1. Brain Injury and the Schools: A Guide for Educators, Brain Injury Association of Virginia, </w:t>
      </w:r>
      <w:hyperlink r:id="rId90">
        <w:r>
          <w:rPr>
            <w:color w:val="0000FF"/>
          </w:rPr>
          <w:t>http://www.biav.net</w:t>
        </w:r>
      </w:hyperlink>
      <w:r>
        <w:rPr>
          <w:color w:val="0000FF"/>
        </w:rPr>
        <w:t xml:space="preserve"> </w:t>
      </w:r>
      <w:r>
        <w:rPr>
          <w:color w:val="000000"/>
        </w:rPr>
        <w:t xml:space="preserve">  </w:t>
      </w:r>
    </w:p>
    <w:p w14:paraId="5DC37706" w14:textId="77777777" w:rsidR="00F37401" w:rsidRDefault="00F37401" w:rsidP="007B0ED3">
      <w:pPr>
        <w:pBdr>
          <w:top w:val="nil"/>
          <w:left w:val="nil"/>
          <w:bottom w:val="nil"/>
          <w:right w:val="nil"/>
          <w:between w:val="nil"/>
        </w:pBdr>
        <w:tabs>
          <w:tab w:val="left" w:pos="1080"/>
        </w:tabs>
        <w:spacing w:after="0"/>
        <w:ind w:left="630" w:hanging="270"/>
        <w:rPr>
          <w:color w:val="000000"/>
        </w:rPr>
      </w:pPr>
      <w:r>
        <w:rPr>
          <w:color w:val="000000"/>
        </w:rPr>
        <w:t>2. “Importance of ‘Return-to-Learn’ in Pediatric and Adolescent Concussion,” Master, Gioia et.al.; Pediatric Annals, September 2012.</w:t>
      </w:r>
    </w:p>
    <w:p w14:paraId="2EBA062F" w14:textId="77777777" w:rsidR="00F37401" w:rsidRPr="00204E15" w:rsidRDefault="00F37401" w:rsidP="007B0ED3">
      <w:pPr>
        <w:pBdr>
          <w:top w:val="nil"/>
          <w:left w:val="nil"/>
          <w:bottom w:val="nil"/>
          <w:right w:val="nil"/>
          <w:between w:val="nil"/>
        </w:pBdr>
        <w:spacing w:after="0"/>
        <w:ind w:left="630" w:hanging="270"/>
        <w:rPr>
          <w:color w:val="000000"/>
        </w:rPr>
      </w:pPr>
      <w:r>
        <w:rPr>
          <w:color w:val="000000"/>
        </w:rPr>
        <w:t>3. “</w:t>
      </w:r>
      <w:r w:rsidRPr="00204E15">
        <w:rPr>
          <w:color w:val="000000"/>
        </w:rPr>
        <w:t>Returning to Learning Following a Concussion,” Halstead, McAvoy, et.al.; Pediatrics, November 2013.</w:t>
      </w:r>
    </w:p>
    <w:p w14:paraId="318C0D38" w14:textId="77777777" w:rsidR="00F37401" w:rsidRPr="00204E15" w:rsidRDefault="00F37401" w:rsidP="007B0ED3">
      <w:pPr>
        <w:pBdr>
          <w:top w:val="nil"/>
          <w:left w:val="nil"/>
          <w:bottom w:val="nil"/>
          <w:right w:val="nil"/>
          <w:between w:val="nil"/>
        </w:pBdr>
        <w:spacing w:after="0"/>
        <w:ind w:left="630" w:hanging="270"/>
        <w:rPr>
          <w:color w:val="000000"/>
        </w:rPr>
      </w:pPr>
      <w:r w:rsidRPr="00204E15">
        <w:rPr>
          <w:color w:val="000000"/>
        </w:rPr>
        <w:t>4.  ACHIEVES PROACTIVE Concussion Recovery Toolkit,</w:t>
      </w:r>
      <w:r w:rsidRPr="00204E15">
        <w:rPr>
          <w:rFonts w:eastAsia="Consolas"/>
          <w:color w:val="000000"/>
        </w:rPr>
        <w:t xml:space="preserve"> </w:t>
      </w:r>
      <w:hyperlink r:id="rId91" w:history="1">
        <w:r w:rsidRPr="00AA06C0">
          <w:rPr>
            <w:rStyle w:val="Hyperlink"/>
          </w:rPr>
          <w:t>http://concussiontoolkit.gmu.edu</w:t>
        </w:r>
      </w:hyperlink>
      <w:r>
        <w:rPr>
          <w:color w:val="000000"/>
        </w:rPr>
        <w:t xml:space="preserve"> </w:t>
      </w:r>
    </w:p>
    <w:p w14:paraId="64E3F682" w14:textId="77777777" w:rsidR="00F37401" w:rsidRPr="00204E15" w:rsidRDefault="00F37401" w:rsidP="007B0ED3">
      <w:pPr>
        <w:pBdr>
          <w:top w:val="nil"/>
          <w:left w:val="nil"/>
          <w:bottom w:val="nil"/>
          <w:right w:val="nil"/>
          <w:between w:val="nil"/>
        </w:pBdr>
        <w:spacing w:after="0"/>
        <w:ind w:left="360"/>
        <w:rPr>
          <w:color w:val="000000"/>
        </w:rPr>
      </w:pPr>
      <w:r w:rsidRPr="00204E15">
        <w:rPr>
          <w:color w:val="000000"/>
          <w:highlight w:val="white"/>
        </w:rPr>
        <w:t>5.  BrainSTEPS,</w:t>
      </w:r>
      <w:r>
        <w:rPr>
          <w:color w:val="000000"/>
          <w:highlight w:val="white"/>
        </w:rPr>
        <w:t xml:space="preserve"> </w:t>
      </w:r>
      <w:hyperlink r:id="rId92" w:history="1">
        <w:r w:rsidRPr="00AA06C0">
          <w:rPr>
            <w:rStyle w:val="Hyperlink"/>
          </w:rPr>
          <w:t>https://www.brainsteps.net/</w:t>
        </w:r>
      </w:hyperlink>
      <w:r>
        <w:rPr>
          <w:color w:val="000000"/>
        </w:rPr>
        <w:t xml:space="preserve"> </w:t>
      </w:r>
      <w:r w:rsidRPr="00204E15">
        <w:rPr>
          <w:rFonts w:eastAsia="Verdana"/>
          <w:color w:val="000000"/>
          <w:highlight w:val="white"/>
        </w:rPr>
        <w:t xml:space="preserve">   </w:t>
      </w:r>
      <w:r w:rsidRPr="00204E15">
        <w:rPr>
          <w:color w:val="000000"/>
        </w:rPr>
        <w:t xml:space="preserve"> </w:t>
      </w:r>
    </w:p>
    <w:p w14:paraId="1874B8EA" w14:textId="77777777" w:rsidR="00F37401" w:rsidRPr="00204E15" w:rsidRDefault="00F37401" w:rsidP="007B0ED3">
      <w:pPr>
        <w:spacing w:after="0"/>
        <w:ind w:left="630" w:hanging="270"/>
      </w:pPr>
      <w:r w:rsidRPr="00204E15">
        <w:rPr>
          <w:color w:val="000000"/>
          <w:highlight w:val="white"/>
        </w:rPr>
        <w:t>6</w:t>
      </w:r>
      <w:r w:rsidRPr="00204E15">
        <w:t xml:space="preserve">. Virginia Department of Education: Traumatic Brain Injury, </w:t>
      </w:r>
      <w:hyperlink r:id="rId93">
        <w:r w:rsidRPr="00204E15">
          <w:rPr>
            <w:color w:val="0000FF"/>
            <w:u w:val="single"/>
          </w:rPr>
          <w:t>http://doe.virginia.gov/special_ed/disabilities/traumatic_brain_injury/index.shtml</w:t>
        </w:r>
      </w:hyperlink>
    </w:p>
    <w:p w14:paraId="50E69AC2" w14:textId="77777777" w:rsidR="00F37401" w:rsidRDefault="00F37401" w:rsidP="007B0ED3">
      <w:pPr>
        <w:spacing w:after="0"/>
        <w:ind w:left="630" w:hanging="270"/>
      </w:pPr>
    </w:p>
    <w:p w14:paraId="39CBF5B2" w14:textId="77777777" w:rsidR="00F37401" w:rsidRPr="00204E15" w:rsidRDefault="00F37401" w:rsidP="007B0ED3">
      <w:pPr>
        <w:numPr>
          <w:ilvl w:val="0"/>
          <w:numId w:val="45"/>
        </w:numPr>
        <w:pBdr>
          <w:top w:val="nil"/>
          <w:left w:val="nil"/>
          <w:bottom w:val="nil"/>
          <w:right w:val="nil"/>
          <w:between w:val="nil"/>
        </w:pBdr>
        <w:spacing w:after="0" w:line="240" w:lineRule="auto"/>
        <w:rPr>
          <w:b/>
          <w:color w:val="000000"/>
        </w:rPr>
      </w:pPr>
      <w:r w:rsidRPr="00204E15">
        <w:rPr>
          <w:b/>
          <w:color w:val="000000"/>
        </w:rPr>
        <w:t>References</w:t>
      </w:r>
    </w:p>
    <w:p w14:paraId="609D72BF" w14:textId="77777777" w:rsidR="00F37401" w:rsidRPr="00204E15" w:rsidRDefault="00F37401" w:rsidP="007B0ED3">
      <w:pPr>
        <w:numPr>
          <w:ilvl w:val="0"/>
          <w:numId w:val="16"/>
        </w:numPr>
        <w:pBdr>
          <w:top w:val="nil"/>
          <w:left w:val="nil"/>
          <w:bottom w:val="nil"/>
          <w:right w:val="nil"/>
          <w:between w:val="nil"/>
        </w:pBdr>
        <w:spacing w:after="0"/>
        <w:ind w:left="1080"/>
        <w:rPr>
          <w:color w:val="000000"/>
        </w:rPr>
      </w:pPr>
      <w:r w:rsidRPr="00204E15">
        <w:rPr>
          <w:color w:val="000000"/>
        </w:rPr>
        <w:t>McCrory P, Meeuwisse W, Dvorak J, et al.  Consensus statement on concussion in sport- the 5</w:t>
      </w:r>
      <w:r w:rsidRPr="00204E15">
        <w:rPr>
          <w:color w:val="000000"/>
          <w:vertAlign w:val="superscript"/>
        </w:rPr>
        <w:t>th</w:t>
      </w:r>
      <w:r w:rsidRPr="00204E15">
        <w:rPr>
          <w:color w:val="000000"/>
        </w:rPr>
        <w:t xml:space="preserve"> international conference on concussion in sport held in Berlin, October 2016.  </w:t>
      </w:r>
      <w:r w:rsidRPr="00204E15">
        <w:rPr>
          <w:i/>
          <w:color w:val="000000"/>
        </w:rPr>
        <w:t>Br J Sports Med.</w:t>
      </w:r>
      <w:r w:rsidRPr="00204E15">
        <w:rPr>
          <w:color w:val="000000"/>
        </w:rPr>
        <w:t xml:space="preserve">  2017;0: 1-10</w:t>
      </w:r>
    </w:p>
    <w:p w14:paraId="1347F55D" w14:textId="77777777" w:rsidR="00F37401" w:rsidRPr="00204E15" w:rsidRDefault="00F37401" w:rsidP="007B0ED3">
      <w:pPr>
        <w:numPr>
          <w:ilvl w:val="0"/>
          <w:numId w:val="16"/>
        </w:numPr>
        <w:pBdr>
          <w:top w:val="nil"/>
          <w:left w:val="nil"/>
          <w:bottom w:val="nil"/>
          <w:right w:val="nil"/>
          <w:between w:val="nil"/>
        </w:pBdr>
        <w:spacing w:after="0"/>
        <w:ind w:left="1080"/>
        <w:rPr>
          <w:color w:val="000000"/>
        </w:rPr>
      </w:pPr>
      <w:r w:rsidRPr="00204E15">
        <w:rPr>
          <w:color w:val="000000"/>
        </w:rPr>
        <w:t xml:space="preserve">Harmon KG, Clugston JR, Dec K, et al.  American medical society for sports medicine position statement on concussion in sport.  </w:t>
      </w:r>
      <w:r w:rsidRPr="00204E15">
        <w:rPr>
          <w:i/>
          <w:color w:val="000000"/>
        </w:rPr>
        <w:t>Br J Sports Med.</w:t>
      </w:r>
      <w:r w:rsidRPr="00204E15">
        <w:rPr>
          <w:color w:val="000000"/>
        </w:rPr>
        <w:t xml:space="preserve">  2019; 53: 213-225</w:t>
      </w:r>
    </w:p>
    <w:p w14:paraId="4A9C9A72" w14:textId="77777777" w:rsidR="00F37401" w:rsidRPr="00204E15" w:rsidRDefault="00F37401" w:rsidP="007B0ED3">
      <w:pPr>
        <w:numPr>
          <w:ilvl w:val="0"/>
          <w:numId w:val="16"/>
        </w:numPr>
        <w:pBdr>
          <w:top w:val="nil"/>
          <w:left w:val="nil"/>
          <w:bottom w:val="nil"/>
          <w:right w:val="nil"/>
          <w:between w:val="nil"/>
        </w:pBdr>
        <w:spacing w:after="0" w:line="240" w:lineRule="auto"/>
        <w:ind w:left="1080"/>
        <w:rPr>
          <w:color w:val="000000"/>
        </w:rPr>
      </w:pPr>
      <w:r w:rsidRPr="00204E15">
        <w:rPr>
          <w:color w:val="000000"/>
        </w:rPr>
        <w:t xml:space="preserve">Halstead ME, Walter KD, Moffat K.  Sport-related concussion in children and adolescents.  </w:t>
      </w:r>
      <w:r w:rsidRPr="00204E15">
        <w:rPr>
          <w:i/>
          <w:color w:val="000000"/>
        </w:rPr>
        <w:t>Pediatrics.</w:t>
      </w:r>
      <w:r w:rsidRPr="00204E15">
        <w:rPr>
          <w:color w:val="000000"/>
        </w:rPr>
        <w:t xml:space="preserve">  2018; 142(6):1-24</w:t>
      </w:r>
    </w:p>
    <w:p w14:paraId="74DDE0F3" w14:textId="77777777" w:rsidR="00F37401" w:rsidRDefault="00F37401" w:rsidP="007B0ED3">
      <w:pPr>
        <w:spacing w:after="0"/>
      </w:pPr>
    </w:p>
    <w:p w14:paraId="3D1AE927" w14:textId="77777777" w:rsidR="00D359AC" w:rsidRDefault="00D359AC" w:rsidP="007B0ED3">
      <w:pPr>
        <w:spacing w:after="0"/>
      </w:pPr>
    </w:p>
    <w:p w14:paraId="47EF26F6" w14:textId="77777777" w:rsidR="003E550B" w:rsidRDefault="003E550B" w:rsidP="007B0ED3">
      <w:pPr>
        <w:spacing w:after="0"/>
      </w:pPr>
    </w:p>
    <w:sectPr w:rsidR="003E550B" w:rsidSect="007B0ED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726B" w14:textId="77777777" w:rsidR="004C5364" w:rsidRDefault="004C5364">
      <w:pPr>
        <w:spacing w:after="0" w:line="240" w:lineRule="auto"/>
      </w:pPr>
      <w:r>
        <w:separator/>
      </w:r>
    </w:p>
  </w:endnote>
  <w:endnote w:type="continuationSeparator" w:id="0">
    <w:p w14:paraId="79A5A530" w14:textId="77777777" w:rsidR="004C5364" w:rsidRDefault="004C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924B" w14:textId="1F9F3C4C" w:rsidR="00F37401" w:rsidRDefault="00F3740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B0ED3">
      <w:rPr>
        <w:noProof/>
        <w:color w:val="000000"/>
      </w:rPr>
      <w:t>1</w:t>
    </w:r>
    <w:r>
      <w:rPr>
        <w:color w:val="000000"/>
      </w:rPr>
      <w:fldChar w:fldCharType="end"/>
    </w:r>
  </w:p>
  <w:p w14:paraId="46611EFD" w14:textId="77777777" w:rsidR="00F37401" w:rsidRDefault="00F374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72C8E" w14:textId="77777777" w:rsidR="004C5364" w:rsidRDefault="004C5364">
      <w:pPr>
        <w:spacing w:after="0" w:line="240" w:lineRule="auto"/>
      </w:pPr>
      <w:r>
        <w:separator/>
      </w:r>
    </w:p>
  </w:footnote>
  <w:footnote w:type="continuationSeparator" w:id="0">
    <w:p w14:paraId="554D32DB" w14:textId="77777777" w:rsidR="004C5364" w:rsidRDefault="004C5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B37"/>
    <w:multiLevelType w:val="multilevel"/>
    <w:tmpl w:val="5FAE0F44"/>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C474C3"/>
    <w:multiLevelType w:val="multilevel"/>
    <w:tmpl w:val="73C25C88"/>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D5D34"/>
    <w:multiLevelType w:val="multilevel"/>
    <w:tmpl w:val="B6AEC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1010CC9"/>
    <w:multiLevelType w:val="multilevel"/>
    <w:tmpl w:val="3E42CD76"/>
    <w:lvl w:ilvl="0">
      <w:start w:val="2"/>
      <w:numFmt w:val="upperRoman"/>
      <w:lvlText w:val="%1."/>
      <w:lvlJc w:val="left"/>
      <w:pPr>
        <w:ind w:left="1080" w:hanging="72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color w:val="000000"/>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0085F"/>
    <w:multiLevelType w:val="multilevel"/>
    <w:tmpl w:val="9C260C86"/>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4F70725"/>
    <w:multiLevelType w:val="multilevel"/>
    <w:tmpl w:val="9222CC6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D52980"/>
    <w:multiLevelType w:val="multilevel"/>
    <w:tmpl w:val="B3F2B7C2"/>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8F46D64"/>
    <w:multiLevelType w:val="multilevel"/>
    <w:tmpl w:val="8132F4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9C0624"/>
    <w:multiLevelType w:val="multilevel"/>
    <w:tmpl w:val="AA88B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085DB8"/>
    <w:multiLevelType w:val="multilevel"/>
    <w:tmpl w:val="569E78DA"/>
    <w:lvl w:ilvl="0">
      <w:start w:val="1"/>
      <w:numFmt w:val="lowerLetter"/>
      <w:lvlText w:val="%1."/>
      <w:lvlJc w:val="left"/>
      <w:pPr>
        <w:ind w:left="5040" w:hanging="360"/>
      </w:p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10" w15:restartNumberingAfterBreak="0">
    <w:nsid w:val="1EDF7829"/>
    <w:multiLevelType w:val="multilevel"/>
    <w:tmpl w:val="3A58923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04F3E62"/>
    <w:multiLevelType w:val="multilevel"/>
    <w:tmpl w:val="0F6E61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22792851"/>
    <w:multiLevelType w:val="multilevel"/>
    <w:tmpl w:val="2B6EA3D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2"/>
      <w:numFmt w:val="decimal"/>
      <w:lvlText w:val="%3."/>
      <w:lvlJc w:val="left"/>
      <w:pPr>
        <w:ind w:left="2520" w:hanging="360"/>
      </w:pPr>
    </w:lvl>
    <w:lvl w:ilvl="3">
      <w:start w:val="1"/>
      <w:numFmt w:val="decimal"/>
      <w:lvlText w:val="%4."/>
      <w:lvlJc w:val="left"/>
      <w:pPr>
        <w:ind w:left="-360" w:hanging="360"/>
      </w:pPr>
      <w:rPr>
        <w:sz w:val="24"/>
        <w:szCs w:val="24"/>
      </w:rPr>
    </w:lvl>
    <w:lvl w:ilvl="4">
      <w:start w:val="3"/>
      <w:numFmt w:val="upp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4033F96"/>
    <w:multiLevelType w:val="multilevel"/>
    <w:tmpl w:val="2592A5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25F72E34"/>
    <w:multiLevelType w:val="multilevel"/>
    <w:tmpl w:val="4D3A04CC"/>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7600F0"/>
    <w:multiLevelType w:val="multilevel"/>
    <w:tmpl w:val="41A6EEEE"/>
    <w:lvl w:ilvl="0">
      <w:start w:val="1"/>
      <w:numFmt w:val="lowerLetter"/>
      <w:lvlText w:val="%1."/>
      <w:lvlJc w:val="left"/>
      <w:pPr>
        <w:ind w:left="1440" w:hanging="360"/>
      </w:pPr>
      <w:rPr>
        <w:color w:val="000000"/>
      </w:rPr>
    </w:lvl>
    <w:lvl w:ilvl="1">
      <w:start w:val="1"/>
      <w:numFmt w:val="lowerLetter"/>
      <w:lvlText w:val="%2."/>
      <w:lvlJc w:val="left"/>
      <w:pPr>
        <w:ind w:left="1800" w:hanging="360"/>
      </w:pPr>
    </w:lvl>
    <w:lvl w:ilvl="2">
      <w:start w:val="6"/>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0BF5A05"/>
    <w:multiLevelType w:val="multilevel"/>
    <w:tmpl w:val="E2EABC50"/>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Symbol" w:hAnsi="Symbol" w:hint="default"/>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123BD6"/>
    <w:multiLevelType w:val="multilevel"/>
    <w:tmpl w:val="A3FA555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37B2E2F"/>
    <w:multiLevelType w:val="multilevel"/>
    <w:tmpl w:val="F7F07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356B1B0D"/>
    <w:multiLevelType w:val="multilevel"/>
    <w:tmpl w:val="F252E4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38F55051"/>
    <w:multiLevelType w:val="multilevel"/>
    <w:tmpl w:val="E51ABEE6"/>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21"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37656"/>
    <w:multiLevelType w:val="multilevel"/>
    <w:tmpl w:val="347AAB7A"/>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0DC7C48"/>
    <w:multiLevelType w:val="multilevel"/>
    <w:tmpl w:val="6CD0C20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F55BB1"/>
    <w:multiLevelType w:val="multilevel"/>
    <w:tmpl w:val="9E84C79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CDE31A5"/>
    <w:multiLevelType w:val="multilevel"/>
    <w:tmpl w:val="78E2F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4CE95192"/>
    <w:multiLevelType w:val="multilevel"/>
    <w:tmpl w:val="08E6C2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2502F4"/>
    <w:multiLevelType w:val="multilevel"/>
    <w:tmpl w:val="06C40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AB1683"/>
    <w:multiLevelType w:val="multilevel"/>
    <w:tmpl w:val="C58AE396"/>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7FC2DD7"/>
    <w:multiLevelType w:val="hybridMultilevel"/>
    <w:tmpl w:val="8358617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86E4B30"/>
    <w:multiLevelType w:val="multilevel"/>
    <w:tmpl w:val="5BCE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790D21"/>
    <w:multiLevelType w:val="multilevel"/>
    <w:tmpl w:val="DEEC8E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5BF75BA4"/>
    <w:multiLevelType w:val="multilevel"/>
    <w:tmpl w:val="B64282EA"/>
    <w:lvl w:ilvl="0">
      <w:start w:val="1"/>
      <w:numFmt w:val="decimal"/>
      <w:lvlText w:val="%1."/>
      <w:lvlJc w:val="left"/>
      <w:pPr>
        <w:ind w:left="288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076CAF"/>
    <w:multiLevelType w:val="multilevel"/>
    <w:tmpl w:val="763A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257456"/>
    <w:multiLevelType w:val="multilevel"/>
    <w:tmpl w:val="8F94C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3B7A28"/>
    <w:multiLevelType w:val="multilevel"/>
    <w:tmpl w:val="3026B1E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E90BB4"/>
    <w:multiLevelType w:val="multilevel"/>
    <w:tmpl w:val="33C20BB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CE42CAD"/>
    <w:multiLevelType w:val="multilevel"/>
    <w:tmpl w:val="6D7C8660"/>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Noto Sans Symbols" w:eastAsia="Noto Sans Symbols" w:hAnsi="Noto Sans Symbols" w:cs="Noto Sans Symbols"/>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3"/>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A643CA"/>
    <w:multiLevelType w:val="multilevel"/>
    <w:tmpl w:val="DD185AB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11B5FEF"/>
    <w:multiLevelType w:val="multilevel"/>
    <w:tmpl w:val="33325132"/>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DA063E"/>
    <w:multiLevelType w:val="multilevel"/>
    <w:tmpl w:val="39EED3D6"/>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A196016"/>
    <w:multiLevelType w:val="multilevel"/>
    <w:tmpl w:val="F322FD3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C8C5F94"/>
    <w:multiLevelType w:val="multilevel"/>
    <w:tmpl w:val="EA10F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FA4052B"/>
    <w:multiLevelType w:val="multilevel"/>
    <w:tmpl w:val="DBB65F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34"/>
  </w:num>
  <w:num w:numId="2">
    <w:abstractNumId w:val="27"/>
  </w:num>
  <w:num w:numId="3">
    <w:abstractNumId w:val="26"/>
  </w:num>
  <w:num w:numId="4">
    <w:abstractNumId w:val="16"/>
  </w:num>
  <w:num w:numId="5">
    <w:abstractNumId w:val="3"/>
  </w:num>
  <w:num w:numId="6">
    <w:abstractNumId w:val="38"/>
  </w:num>
  <w:num w:numId="7">
    <w:abstractNumId w:val="30"/>
  </w:num>
  <w:num w:numId="8">
    <w:abstractNumId w:val="35"/>
  </w:num>
  <w:num w:numId="9">
    <w:abstractNumId w:val="6"/>
  </w:num>
  <w:num w:numId="10">
    <w:abstractNumId w:val="10"/>
  </w:num>
  <w:num w:numId="11">
    <w:abstractNumId w:val="24"/>
  </w:num>
  <w:num w:numId="12">
    <w:abstractNumId w:val="17"/>
  </w:num>
  <w:num w:numId="13">
    <w:abstractNumId w:val="2"/>
  </w:num>
  <w:num w:numId="14">
    <w:abstractNumId w:val="5"/>
  </w:num>
  <w:num w:numId="15">
    <w:abstractNumId w:val="42"/>
  </w:num>
  <w:num w:numId="16">
    <w:abstractNumId w:val="33"/>
  </w:num>
  <w:num w:numId="17">
    <w:abstractNumId w:val="31"/>
  </w:num>
  <w:num w:numId="18">
    <w:abstractNumId w:val="23"/>
  </w:num>
  <w:num w:numId="19">
    <w:abstractNumId w:val="43"/>
  </w:num>
  <w:num w:numId="20">
    <w:abstractNumId w:val="8"/>
  </w:num>
  <w:num w:numId="21">
    <w:abstractNumId w:val="12"/>
  </w:num>
  <w:num w:numId="22">
    <w:abstractNumId w:val="9"/>
  </w:num>
  <w:num w:numId="23">
    <w:abstractNumId w:val="40"/>
  </w:num>
  <w:num w:numId="24">
    <w:abstractNumId w:val="11"/>
  </w:num>
  <w:num w:numId="25">
    <w:abstractNumId w:val="19"/>
  </w:num>
  <w:num w:numId="26">
    <w:abstractNumId w:val="25"/>
  </w:num>
  <w:num w:numId="27">
    <w:abstractNumId w:val="18"/>
  </w:num>
  <w:num w:numId="28">
    <w:abstractNumId w:val="32"/>
  </w:num>
  <w:num w:numId="29">
    <w:abstractNumId w:val="39"/>
  </w:num>
  <w:num w:numId="30">
    <w:abstractNumId w:val="20"/>
  </w:num>
  <w:num w:numId="31">
    <w:abstractNumId w:val="1"/>
  </w:num>
  <w:num w:numId="32">
    <w:abstractNumId w:val="13"/>
  </w:num>
  <w:num w:numId="33">
    <w:abstractNumId w:val="44"/>
  </w:num>
  <w:num w:numId="34">
    <w:abstractNumId w:val="15"/>
  </w:num>
  <w:num w:numId="35">
    <w:abstractNumId w:val="28"/>
  </w:num>
  <w:num w:numId="36">
    <w:abstractNumId w:val="22"/>
  </w:num>
  <w:num w:numId="37">
    <w:abstractNumId w:val="36"/>
  </w:num>
  <w:num w:numId="38">
    <w:abstractNumId w:val="37"/>
  </w:num>
  <w:num w:numId="39">
    <w:abstractNumId w:val="21"/>
  </w:num>
  <w:num w:numId="40">
    <w:abstractNumId w:val="4"/>
  </w:num>
  <w:num w:numId="41">
    <w:abstractNumId w:val="29"/>
  </w:num>
  <w:num w:numId="42">
    <w:abstractNumId w:val="7"/>
  </w:num>
  <w:num w:numId="43">
    <w:abstractNumId w:val="14"/>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48"/>
    <w:rsid w:val="00323348"/>
    <w:rsid w:val="003E550B"/>
    <w:rsid w:val="004A4866"/>
    <w:rsid w:val="004C5364"/>
    <w:rsid w:val="004F040E"/>
    <w:rsid w:val="005E6626"/>
    <w:rsid w:val="006E0319"/>
    <w:rsid w:val="00707181"/>
    <w:rsid w:val="00707F66"/>
    <w:rsid w:val="0072213A"/>
    <w:rsid w:val="007B0ED3"/>
    <w:rsid w:val="00B206DA"/>
    <w:rsid w:val="00B630E3"/>
    <w:rsid w:val="00D359AC"/>
    <w:rsid w:val="00D479CC"/>
    <w:rsid w:val="00F37401"/>
    <w:rsid w:val="00FC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AA947"/>
  <w15:docId w15:val="{AE4F0EFC-3986-4E70-8108-2CD92929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75139E"/>
    <w:rPr>
      <w:color w:val="0000FF" w:themeColor="hyperlink"/>
      <w:u w:val="single"/>
    </w:rPr>
  </w:style>
  <w:style w:type="character" w:styleId="Strong">
    <w:name w:val="Strong"/>
    <w:basedOn w:val="DefaultParagraphFont"/>
    <w:uiPriority w:val="22"/>
    <w:qFormat/>
    <w:rsid w:val="00D627B3"/>
    <w:rPr>
      <w:b/>
      <w:bCs/>
    </w:rPr>
  </w:style>
  <w:style w:type="character" w:styleId="CommentReference">
    <w:name w:val="annotation reference"/>
    <w:basedOn w:val="DefaultParagraphFont"/>
    <w:uiPriority w:val="99"/>
    <w:semiHidden/>
    <w:unhideWhenUsed/>
    <w:rsid w:val="00964F02"/>
    <w:rPr>
      <w:sz w:val="16"/>
      <w:szCs w:val="16"/>
    </w:rPr>
  </w:style>
  <w:style w:type="paragraph" w:styleId="CommentText">
    <w:name w:val="annotation text"/>
    <w:basedOn w:val="Normal"/>
    <w:link w:val="CommentTextChar"/>
    <w:uiPriority w:val="99"/>
    <w:semiHidden/>
    <w:unhideWhenUsed/>
    <w:rsid w:val="00964F02"/>
    <w:pPr>
      <w:spacing w:line="240" w:lineRule="auto"/>
    </w:pPr>
    <w:rPr>
      <w:sz w:val="20"/>
      <w:szCs w:val="20"/>
    </w:rPr>
  </w:style>
  <w:style w:type="character" w:customStyle="1" w:styleId="CommentTextChar">
    <w:name w:val="Comment Text Char"/>
    <w:basedOn w:val="DefaultParagraphFont"/>
    <w:link w:val="CommentText"/>
    <w:uiPriority w:val="99"/>
    <w:semiHidden/>
    <w:rsid w:val="00964F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4F02"/>
    <w:rPr>
      <w:b/>
      <w:bCs/>
    </w:rPr>
  </w:style>
  <w:style w:type="character" w:customStyle="1" w:styleId="CommentSubjectChar">
    <w:name w:val="Comment Subject Char"/>
    <w:basedOn w:val="CommentTextChar"/>
    <w:link w:val="CommentSubject"/>
    <w:uiPriority w:val="99"/>
    <w:semiHidden/>
    <w:rsid w:val="00964F02"/>
    <w:rPr>
      <w:rFonts w:ascii="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141&amp;typ=bil&amp;val=hb410&amp;ses=141&amp;typ=bil&amp;val=hb410" TargetMode="External"/><Relationship Id="rId18" Type="http://schemas.openxmlformats.org/officeDocument/2006/relationships/footer" Target="footer1.xml"/><Relationship Id="rId26" Type="http://schemas.openxmlformats.org/officeDocument/2006/relationships/hyperlink" Target="http://leg1.state.va.us/cgi-bin/legp504.exe?000+cod+22.1-271.5" TargetMode="External"/><Relationship Id="rId39" Type="http://schemas.openxmlformats.org/officeDocument/2006/relationships/hyperlink" Target="http://www.biav.net" TargetMode="External"/><Relationship Id="rId21" Type="http://schemas.openxmlformats.org/officeDocument/2006/relationships/hyperlink" Target="http://www.cdc.gov/concussion/HeadsUp/schools.html" TargetMode="External"/><Relationship Id="rId34" Type="http://schemas.openxmlformats.org/officeDocument/2006/relationships/hyperlink" Target="http://law.lis.virginia.gov/vacode/22.1-271.5" TargetMode="External"/><Relationship Id="rId42" Type="http://schemas.openxmlformats.org/officeDocument/2006/relationships/hyperlink" Target="http://www.chkd.org" TargetMode="External"/><Relationship Id="rId47" Type="http://schemas.openxmlformats.org/officeDocument/2006/relationships/hyperlink" Target="https://www.acep.org/" TargetMode="External"/><Relationship Id="rId50" Type="http://schemas.openxmlformats.org/officeDocument/2006/relationships/hyperlink" Target="https://www.vrps.com" TargetMode="External"/><Relationship Id="rId55" Type="http://schemas.openxmlformats.org/officeDocument/2006/relationships/hyperlink" Target="http://www.biav.net" TargetMode="External"/><Relationship Id="rId63" Type="http://schemas.openxmlformats.org/officeDocument/2006/relationships/hyperlink" Target="http://lis.virginia.gov/cgi-bin/legp604.exe?101+ful+CHAP0483" TargetMode="External"/><Relationship Id="rId68" Type="http://schemas.openxmlformats.org/officeDocument/2006/relationships/hyperlink" Target="http://law.lis.virginia.gov/vacode/22.1-271.5" TargetMode="External"/><Relationship Id="rId76" Type="http://schemas.openxmlformats.org/officeDocument/2006/relationships/hyperlink" Target="http://www.chkd.org" TargetMode="External"/><Relationship Id="rId84" Type="http://schemas.openxmlformats.org/officeDocument/2006/relationships/hyperlink" Target="http://www.vhsl.org" TargetMode="External"/><Relationship Id="rId89" Type="http://schemas.openxmlformats.org/officeDocument/2006/relationships/hyperlink" Target="https://www.ncbi.nlm.nih.gov/pmc/articles/PMC155418/" TargetMode="External"/><Relationship Id="rId7" Type="http://schemas.openxmlformats.org/officeDocument/2006/relationships/endnotes" Target="endnotes.xml"/><Relationship Id="rId71" Type="http://schemas.openxmlformats.org/officeDocument/2006/relationships/hyperlink" Target="http://www.aap.org" TargetMode="External"/><Relationship Id="rId92" Type="http://schemas.openxmlformats.org/officeDocument/2006/relationships/hyperlink" Target="https://www.brainsteps.net/" TargetMode="External"/><Relationship Id="rId2" Type="http://schemas.openxmlformats.org/officeDocument/2006/relationships/numbering" Target="numbering.xml"/><Relationship Id="rId16" Type="http://schemas.openxmlformats.org/officeDocument/2006/relationships/hyperlink" Target="http://lis.virginia.gov/cgi-bin/legp604.exe?161+sum+HB954" TargetMode="External"/><Relationship Id="rId29" Type="http://schemas.openxmlformats.org/officeDocument/2006/relationships/hyperlink" Target="http://lis.virginia.gov/cgi-bin/legp604.exe?101+ful+CHAP0483" TargetMode="External"/><Relationship Id="rId11" Type="http://schemas.openxmlformats.org/officeDocument/2006/relationships/hyperlink" Target="https://lis.virginia.gov/cgi-bin/legp604.exe?191+ful+CHAP0142" TargetMode="External"/><Relationship Id="rId24" Type="http://schemas.openxmlformats.org/officeDocument/2006/relationships/hyperlink" Target="https://nfhslearn.com/courses?searchText=Concussion" TargetMode="External"/><Relationship Id="rId32" Type="http://schemas.openxmlformats.org/officeDocument/2006/relationships/hyperlink" Target="http://lis.virginia.gov/cgi-bin/legp604.exe?141+ful+CHAP0349" TargetMode="External"/><Relationship Id="rId37" Type="http://schemas.openxmlformats.org/officeDocument/2006/relationships/hyperlink" Target="http://www.aap.org" TargetMode="External"/><Relationship Id="rId40" Type="http://schemas.openxmlformats.org/officeDocument/2006/relationships/hyperlink" Target="http://www.cdc.gov/" TargetMode="External"/><Relationship Id="rId45" Type="http://schemas.openxmlformats.org/officeDocument/2006/relationships/hyperlink" Target="https://www.nfhs.org/" TargetMode="External"/><Relationship Id="rId53" Type="http://schemas.openxmlformats.org/officeDocument/2006/relationships/hyperlink" Target="https://bjsm.bmj.com/content/bjsports/early/2017/04/26/bjsports-2017-097506SCAT5.full.pdf" TargetMode="External"/><Relationship Id="rId58" Type="http://schemas.openxmlformats.org/officeDocument/2006/relationships/hyperlink" Target="https://www.cdc.gov/headsup/index.html" TargetMode="External"/><Relationship Id="rId66" Type="http://schemas.openxmlformats.org/officeDocument/2006/relationships/hyperlink" Target="http://lis.virginia.gov/cgi-bin/legp604.exe?141+ful+CHAP0349" TargetMode="External"/><Relationship Id="rId74" Type="http://schemas.openxmlformats.org/officeDocument/2006/relationships/hyperlink" Target="http://www.cdc.gov/" TargetMode="External"/><Relationship Id="rId79" Type="http://schemas.openxmlformats.org/officeDocument/2006/relationships/hyperlink" Target="https://www.nfhs.org/" TargetMode="External"/><Relationship Id="rId87" Type="http://schemas.openxmlformats.org/officeDocument/2006/relationships/hyperlink" Target="https://bjsm.bmj.com/content/bjsports/early/2017/04/26/bjsports-2017-097492childscat5.full.pdf" TargetMode="External"/><Relationship Id="rId5" Type="http://schemas.openxmlformats.org/officeDocument/2006/relationships/webSettings" Target="webSettings.xml"/><Relationship Id="rId61" Type="http://schemas.openxmlformats.org/officeDocument/2006/relationships/hyperlink" Target="http://leg1.state.va.us/cgi-bin/legp504.exe?000+cod+22.1-271.5" TargetMode="External"/><Relationship Id="rId82" Type="http://schemas.openxmlformats.org/officeDocument/2006/relationships/hyperlink" Target="https://concussion.gmu.edu/" TargetMode="External"/><Relationship Id="rId90" Type="http://schemas.openxmlformats.org/officeDocument/2006/relationships/hyperlink" Target="http://www.biav.net" TargetMode="External"/><Relationship Id="rId95" Type="http://schemas.openxmlformats.org/officeDocument/2006/relationships/theme" Target="theme/theme1.xml"/><Relationship Id="rId19" Type="http://schemas.openxmlformats.org/officeDocument/2006/relationships/hyperlink" Target="https://www.cdc.gov/headsup/index.html" TargetMode="External"/><Relationship Id="rId14" Type="http://schemas.openxmlformats.org/officeDocument/2006/relationships/hyperlink" Target="https://lis.virginia.gov/cgi-bin/legp604.exe?ses=141&amp;typ=bil&amp;val=hb1096&amp;ses=141&amp;typ=bil&amp;val=hb1096" TargetMode="External"/><Relationship Id="rId22" Type="http://schemas.openxmlformats.org/officeDocument/2006/relationships/hyperlink" Target="http://www.cdc.gov/concussion/HeadsUp/youth.html" TargetMode="External"/><Relationship Id="rId27" Type="http://schemas.openxmlformats.org/officeDocument/2006/relationships/hyperlink" Target="http://leg1.state.va.us/cgi-bin/legp504.exe?000+cod+22.1-271.5" TargetMode="External"/><Relationship Id="rId30" Type="http://schemas.openxmlformats.org/officeDocument/2006/relationships/hyperlink" Target="http://lis.virginia.gov/cgi-bin/legp604.exe?141+ful+CHAP0746" TargetMode="External"/><Relationship Id="rId35" Type="http://schemas.openxmlformats.org/officeDocument/2006/relationships/hyperlink" Target="http://law.lis.virginia.gov/vacode/22.1-271.5" TargetMode="External"/><Relationship Id="rId43" Type="http://schemas.openxmlformats.org/officeDocument/2006/relationships/hyperlink" Target="http://www.childrensnational.org" TargetMode="External"/><Relationship Id="rId48" Type="http://schemas.openxmlformats.org/officeDocument/2006/relationships/hyperlink" Target="https://www.vdh.virginia.gov/" TargetMode="External"/><Relationship Id="rId56" Type="http://schemas.openxmlformats.org/officeDocument/2006/relationships/hyperlink" Target="https://www.brainsteps.net" TargetMode="External"/><Relationship Id="rId64" Type="http://schemas.openxmlformats.org/officeDocument/2006/relationships/hyperlink" Target="http://lis.virginia.gov/cgi-bin/legp604.exe?141+ful+CHAP0746" TargetMode="External"/><Relationship Id="rId69" Type="http://schemas.openxmlformats.org/officeDocument/2006/relationships/hyperlink" Target="http://law.lis.virginia.gov/vacode/22.1-271.5" TargetMode="External"/><Relationship Id="rId77" Type="http://schemas.openxmlformats.org/officeDocument/2006/relationships/hyperlink" Target="http://www.childrensnational.org" TargetMode="External"/><Relationship Id="rId8" Type="http://schemas.openxmlformats.org/officeDocument/2006/relationships/image" Target="media/image1.jpg"/><Relationship Id="rId51" Type="http://schemas.openxmlformats.org/officeDocument/2006/relationships/hyperlink" Target="https://pubmed.ncbi.nlm.nih.gov/29172647/" TargetMode="External"/><Relationship Id="rId72" Type="http://schemas.openxmlformats.org/officeDocument/2006/relationships/hyperlink" Target="http://www.amssm.org/" TargetMode="External"/><Relationship Id="rId80" Type="http://schemas.openxmlformats.org/officeDocument/2006/relationships/hyperlink" Target="http://www.vata.us" TargetMode="External"/><Relationship Id="rId85" Type="http://schemas.openxmlformats.org/officeDocument/2006/relationships/hyperlink" Target="https://www.vrps.com" TargetMode="External"/><Relationship Id="rId93" Type="http://schemas.openxmlformats.org/officeDocument/2006/relationships/hyperlink" Target="http://doe.virginia.gov/special_ed/disabilities/traumatic_brain_injury/index.shtml" TargetMode="External"/><Relationship Id="rId3" Type="http://schemas.openxmlformats.org/officeDocument/2006/relationships/styles" Target="styles.xml"/><Relationship Id="rId12" Type="http://schemas.openxmlformats.org/officeDocument/2006/relationships/hyperlink" Target="https://lis.virginia.gov/cgi-bin/legp604.exe?191+ful+CHAP0142" TargetMode="External"/><Relationship Id="rId17" Type="http://schemas.openxmlformats.org/officeDocument/2006/relationships/hyperlink" Target="https://lis.virginia.gov/cgi-bin/legp604.exe?191+ful+CHAP0142" TargetMode="External"/><Relationship Id="rId25" Type="http://schemas.openxmlformats.org/officeDocument/2006/relationships/hyperlink" Target="http://activecoach.orcasinc.com/" TargetMode="External"/><Relationship Id="rId33" Type="http://schemas.openxmlformats.org/officeDocument/2006/relationships/hyperlink" Target="http://law.lis.virginia.gov/vacode/22.1-271.5" TargetMode="External"/><Relationship Id="rId38" Type="http://schemas.openxmlformats.org/officeDocument/2006/relationships/hyperlink" Target="http://www.amssm.org/" TargetMode="External"/><Relationship Id="rId46" Type="http://schemas.openxmlformats.org/officeDocument/2006/relationships/hyperlink" Target="http://www.vata.us/" TargetMode="External"/><Relationship Id="rId59" Type="http://schemas.openxmlformats.org/officeDocument/2006/relationships/hyperlink" Target="https://nfhslearn.com/courses?searchText=Concussion" TargetMode="External"/><Relationship Id="rId67" Type="http://schemas.openxmlformats.org/officeDocument/2006/relationships/hyperlink" Target="http://law.lis.virginia.gov/vacode/22.1-271.5" TargetMode="External"/><Relationship Id="rId20" Type="http://schemas.openxmlformats.org/officeDocument/2006/relationships/hyperlink" Target="https://www.cdc.gov/headsup/youthsports/training/index.html" TargetMode="External"/><Relationship Id="rId41" Type="http://schemas.openxmlformats.org/officeDocument/2006/relationships/hyperlink" Target="https://www.chrichmond.org" TargetMode="External"/><Relationship Id="rId54" Type="http://schemas.openxmlformats.org/officeDocument/2006/relationships/hyperlink" Target="https://www.ncbi.nlm.nih.gov/pmc/articles/PMC155418/" TargetMode="External"/><Relationship Id="rId62" Type="http://schemas.openxmlformats.org/officeDocument/2006/relationships/hyperlink" Target="http://leg1.state.va.us/cgi-bin/legp504.exe?000+cod+22.1-271.5" TargetMode="External"/><Relationship Id="rId70" Type="http://schemas.openxmlformats.org/officeDocument/2006/relationships/hyperlink" Target="http://law.lis.virginia.gov/vacode/22.1-271.5" TargetMode="External"/><Relationship Id="rId75" Type="http://schemas.openxmlformats.org/officeDocument/2006/relationships/hyperlink" Target="https://www.chrichmond.org" TargetMode="External"/><Relationship Id="rId83" Type="http://schemas.openxmlformats.org/officeDocument/2006/relationships/hyperlink" Target="https://www.vdh.virginia.gov/" TargetMode="External"/><Relationship Id="rId88" Type="http://schemas.openxmlformats.org/officeDocument/2006/relationships/hyperlink" Target="https://bjsm.bmj.com/content/bjsports/early/2017/04/26/bjsports-2017-097506SCAT5.full.pdf" TargetMode="External"/><Relationship Id="rId91" Type="http://schemas.openxmlformats.org/officeDocument/2006/relationships/hyperlink" Target="http://concussiontoolkit.gm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virginia.gov/cgi-bin/legp604.exe?ses=141&amp;typ=bil&amp;val=sb172&amp;ses=141&amp;typ=bil&amp;val=sb172" TargetMode="External"/><Relationship Id="rId23" Type="http://schemas.openxmlformats.org/officeDocument/2006/relationships/hyperlink" Target="http://www.cdc.gov/concussion/HeadsUp/high_school.html" TargetMode="External"/><Relationship Id="rId28" Type="http://schemas.openxmlformats.org/officeDocument/2006/relationships/hyperlink" Target="http://leg1.state.va.us/cgi-bin/legp504.exe?000+cod+22.1-271.5" TargetMode="External"/><Relationship Id="rId36" Type="http://schemas.openxmlformats.org/officeDocument/2006/relationships/hyperlink" Target="http://law.lis.virginia.gov/vacode/22.1-271.5" TargetMode="External"/><Relationship Id="rId49" Type="http://schemas.openxmlformats.org/officeDocument/2006/relationships/hyperlink" Target="http://www.vhsl.org/" TargetMode="External"/><Relationship Id="rId57" Type="http://schemas.openxmlformats.org/officeDocument/2006/relationships/hyperlink" Target="http://doe.virginia.gov/special_ed/disabilities/traumatic_brain_injury/index.shtml" TargetMode="External"/><Relationship Id="rId10" Type="http://schemas.openxmlformats.org/officeDocument/2006/relationships/hyperlink" Target="https://law.lis.virginia.gov/vacode/title22.1/chapter14/section22.1-271.5/" TargetMode="External"/><Relationship Id="rId31" Type="http://schemas.openxmlformats.org/officeDocument/2006/relationships/hyperlink" Target="http://lis.virginia.gov/cgi-bin/legp604.exe?141+ful+CHAP0760" TargetMode="External"/><Relationship Id="rId44" Type="http://schemas.openxmlformats.org/officeDocument/2006/relationships/hyperlink" Target="http://www.nanonline.org/" TargetMode="External"/><Relationship Id="rId52" Type="http://schemas.openxmlformats.org/officeDocument/2006/relationships/hyperlink" Target="http://bjsm.bmj.com/content/47/5/259.full.pdf" TargetMode="External"/><Relationship Id="rId60" Type="http://schemas.openxmlformats.org/officeDocument/2006/relationships/hyperlink" Target="http://leg1.state.va.us/cgi-bin/legp504.exe?000+cod+22.1-271.5" TargetMode="External"/><Relationship Id="rId65" Type="http://schemas.openxmlformats.org/officeDocument/2006/relationships/hyperlink" Target="http://lis.virginia.gov/cgi-bin/legp604.exe?141+ful+CHAP0760" TargetMode="External"/><Relationship Id="rId73" Type="http://schemas.openxmlformats.org/officeDocument/2006/relationships/hyperlink" Target="http://www.biav.net" TargetMode="External"/><Relationship Id="rId78" Type="http://schemas.openxmlformats.org/officeDocument/2006/relationships/hyperlink" Target="http://www.nanonline.org" TargetMode="External"/><Relationship Id="rId81" Type="http://schemas.openxmlformats.org/officeDocument/2006/relationships/hyperlink" Target="https://www.acep.org" TargetMode="External"/><Relationship Id="rId86" Type="http://schemas.openxmlformats.org/officeDocument/2006/relationships/hyperlink" Target="https://pubmed.ncbi.nlm.nih.gov/2917264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essa.Wigand@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VIA9DJ/qOcL6r7MPQGQUr4H8A==">AMUW2mWxC0Pqa+XArd1Thy19ffvFgaDm+4xnUNqqAmJ8WvoU3fDA45R5cq5jW05YdDOqR/780guD8cqByxJ/kNEHG8CNBuMvIAKn6bvRAtw1c4j8XU56/0vzfdx1u4n0IEgh5elqXe0iJjOB4GBmluQJiLXbaT3JJg==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15796</Words>
  <Characters>90039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2021-01-19T20:10:00Z</dcterms:created>
  <dcterms:modified xsi:type="dcterms:W3CDTF">2021-01-19T20:10:00Z</dcterms:modified>
</cp:coreProperties>
</file>